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EBFB0" w14:textId="0C01F15E" w:rsidR="00BB6B71" w:rsidRPr="00BB6B71" w:rsidRDefault="003F0633" w:rsidP="00BB6B71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Rereading</w:t>
      </w:r>
      <w:r w:rsidR="00D845B5">
        <w:rPr>
          <w:rFonts w:ascii="Arial" w:hAnsi="Arial" w:cs="Arial"/>
          <w:b/>
          <w:sz w:val="40"/>
          <w:szCs w:val="40"/>
        </w:rPr>
        <w:t xml:space="preserve"> </w:t>
      </w:r>
      <w:r w:rsidR="00BB6B71" w:rsidRPr="00BB6B71">
        <w:rPr>
          <w:rFonts w:ascii="Arial" w:hAnsi="Arial" w:cs="Arial"/>
          <w:b/>
          <w:sz w:val="40"/>
          <w:szCs w:val="40"/>
        </w:rPr>
        <w:t>Checklist</w:t>
      </w:r>
    </w:p>
    <w:p w14:paraId="407A4A41" w14:textId="2E7F6B5E" w:rsidR="003F0633" w:rsidRPr="003F0633" w:rsidRDefault="003F0633" w:rsidP="003F0633">
      <w:pPr>
        <w:spacing w:before="300" w:after="150" w:line="468" w:lineRule="atLeast"/>
        <w:outlineLvl w:val="2"/>
        <w:rPr>
          <w:rFonts w:ascii="Arial" w:eastAsia="Times New Roman" w:hAnsi="Arial" w:cs="Arial"/>
          <w:color w:val="202020"/>
          <w:sz w:val="24"/>
          <w:szCs w:val="24"/>
        </w:rPr>
      </w:pPr>
      <w:r w:rsidRPr="003F0633">
        <w:rPr>
          <w:rFonts w:ascii="Arial" w:eastAsia="Times New Roman" w:hAnsi="Arial" w:cs="Arial"/>
          <w:color w:val="202020"/>
          <w:sz w:val="24"/>
          <w:szCs w:val="24"/>
        </w:rPr>
        <w:t>Now and then, </w:t>
      </w:r>
      <w:r w:rsidRPr="003F0633">
        <w:rPr>
          <w:rFonts w:ascii="Arial" w:eastAsia="Times New Roman" w:hAnsi="Arial" w:cs="Arial"/>
          <w:i/>
          <w:iCs/>
          <w:color w:val="202020"/>
          <w:sz w:val="24"/>
          <w:szCs w:val="24"/>
        </w:rPr>
        <w:t>stop, think,</w:t>
      </w:r>
      <w:r w:rsidRPr="003F0633">
        <w:rPr>
          <w:rFonts w:ascii="Arial" w:eastAsia="Times New Roman" w:hAnsi="Arial" w:cs="Arial"/>
          <w:color w:val="202020"/>
          <w:sz w:val="24"/>
          <w:szCs w:val="24"/>
        </w:rPr>
        <w:t> and </w:t>
      </w:r>
      <w:r w:rsidRPr="003F0633">
        <w:rPr>
          <w:rFonts w:ascii="Arial" w:eastAsia="Times New Roman" w:hAnsi="Arial" w:cs="Arial"/>
          <w:i/>
          <w:iCs/>
          <w:color w:val="202020"/>
          <w:sz w:val="24"/>
          <w:szCs w:val="24"/>
        </w:rPr>
        <w:t>retell</w:t>
      </w:r>
      <w:r w:rsidRPr="003F0633">
        <w:rPr>
          <w:rFonts w:ascii="Arial" w:eastAsia="Times New Roman" w:hAnsi="Arial" w:cs="Arial"/>
          <w:color w:val="202020"/>
          <w:sz w:val="24"/>
          <w:szCs w:val="24"/>
        </w:rPr>
        <w:t> the story to yourself. If you have trouble retelling a part, think about why:</w:t>
      </w:r>
    </w:p>
    <w:p w14:paraId="5A6BC982" w14:textId="77777777" w:rsidR="003F0633" w:rsidRDefault="003F0633" w:rsidP="00F512A4">
      <w:pPr>
        <w:rPr>
          <w:rFonts w:ascii="Arial" w:hAnsi="Arial" w:cs="Arial"/>
          <w:sz w:val="24"/>
          <w:szCs w:val="24"/>
        </w:rPr>
      </w:pPr>
    </w:p>
    <w:p w14:paraId="7AA03583" w14:textId="4089114F" w:rsidR="003F0633" w:rsidRPr="003F0633" w:rsidRDefault="003F0633" w:rsidP="003F0633">
      <w:pPr>
        <w:pStyle w:val="Heading3"/>
        <w:spacing w:before="300" w:beforeAutospacing="0" w:after="150" w:afterAutospacing="0" w:line="468" w:lineRule="atLeast"/>
        <w:rPr>
          <w:rFonts w:ascii="Arial" w:hAnsi="Arial" w:cs="Arial"/>
          <w:b w:val="0"/>
          <w:bCs w:val="0"/>
          <w:color w:val="202020"/>
          <w:sz w:val="24"/>
          <w:szCs w:val="24"/>
        </w:rPr>
      </w:pPr>
      <w:r w:rsidRPr="003F0633">
        <w:rPr>
          <w:rFonts w:ascii="Arial" w:hAnsi="Arial" w:cs="Arial"/>
          <w:b w:val="0"/>
          <w:bCs w:val="0"/>
          <w:color w:val="202020"/>
          <w:sz w:val="24"/>
          <w:szCs w:val="24"/>
        </w:rPr>
        <w:t>_____ Do I need to find out the meanings of any words?</w:t>
      </w:r>
    </w:p>
    <w:p w14:paraId="6F31D813" w14:textId="77777777" w:rsidR="003F0633" w:rsidRPr="003F0633" w:rsidRDefault="003F0633" w:rsidP="003F0633">
      <w:pPr>
        <w:pStyle w:val="Heading3"/>
        <w:spacing w:before="300" w:beforeAutospacing="0" w:after="150" w:afterAutospacing="0" w:line="468" w:lineRule="atLeast"/>
        <w:rPr>
          <w:rFonts w:ascii="Arial" w:hAnsi="Arial" w:cs="Arial"/>
          <w:b w:val="0"/>
          <w:bCs w:val="0"/>
          <w:color w:val="202020"/>
          <w:sz w:val="24"/>
          <w:szCs w:val="24"/>
        </w:rPr>
      </w:pPr>
      <w:r w:rsidRPr="003F0633">
        <w:rPr>
          <w:rFonts w:ascii="Arial" w:hAnsi="Arial" w:cs="Arial"/>
          <w:b w:val="0"/>
          <w:bCs w:val="0"/>
          <w:color w:val="202020"/>
          <w:sz w:val="24"/>
          <w:szCs w:val="24"/>
        </w:rPr>
        <w:t>_____ Did I miss signal words like “because” or “nevertheless”?</w:t>
      </w:r>
    </w:p>
    <w:p w14:paraId="35DB9932" w14:textId="72BEF262" w:rsidR="003F0633" w:rsidRDefault="003F0633" w:rsidP="003F0633">
      <w:pPr>
        <w:pStyle w:val="Heading3"/>
        <w:spacing w:before="300" w:beforeAutospacing="0" w:after="150" w:afterAutospacing="0" w:line="468" w:lineRule="atLeast"/>
        <w:rPr>
          <w:rFonts w:ascii="Arial" w:hAnsi="Arial" w:cs="Arial"/>
          <w:b w:val="0"/>
          <w:bCs w:val="0"/>
          <w:color w:val="202020"/>
          <w:sz w:val="24"/>
          <w:szCs w:val="24"/>
        </w:rPr>
      </w:pPr>
      <w:r w:rsidRPr="003F0633">
        <w:rPr>
          <w:rFonts w:ascii="Arial" w:hAnsi="Arial" w:cs="Arial"/>
          <w:b w:val="0"/>
          <w:bCs w:val="0"/>
          <w:color w:val="202020"/>
          <w:sz w:val="24"/>
          <w:szCs w:val="24"/>
        </w:rPr>
        <w:t>_____ Did I get lost because of the pronouns </w:t>
      </w:r>
      <w:r w:rsidR="006F5399">
        <w:rPr>
          <w:rFonts w:ascii="Arial" w:hAnsi="Arial" w:cs="Arial"/>
          <w:b w:val="0"/>
          <w:bCs w:val="0"/>
          <w:color w:val="202020"/>
          <w:sz w:val="24"/>
          <w:szCs w:val="24"/>
        </w:rPr>
        <w:t>(</w:t>
      </w:r>
      <w:r w:rsidRPr="003F0633">
        <w:rPr>
          <w:rStyle w:val="Emphasis"/>
          <w:rFonts w:ascii="Arial" w:hAnsi="Arial" w:cs="Arial"/>
          <w:b w:val="0"/>
          <w:bCs w:val="0"/>
          <w:color w:val="202020"/>
          <w:sz w:val="24"/>
          <w:szCs w:val="24"/>
        </w:rPr>
        <w:t>he, him, they, she</w:t>
      </w:r>
      <w:r w:rsidR="006F5399">
        <w:rPr>
          <w:rStyle w:val="Emphasis"/>
          <w:rFonts w:ascii="Arial" w:hAnsi="Arial" w:cs="Arial"/>
          <w:b w:val="0"/>
          <w:bCs w:val="0"/>
          <w:color w:val="202020"/>
          <w:sz w:val="24"/>
          <w:szCs w:val="24"/>
        </w:rPr>
        <w:t>, her</w:t>
      </w:r>
      <w:r w:rsidR="006F5399">
        <w:rPr>
          <w:rFonts w:ascii="Arial" w:hAnsi="Arial" w:cs="Arial"/>
          <w:b w:val="0"/>
          <w:bCs w:val="0"/>
          <w:color w:val="202020"/>
          <w:sz w:val="24"/>
          <w:szCs w:val="24"/>
        </w:rPr>
        <w:t>)?</w:t>
      </w:r>
    </w:p>
    <w:p w14:paraId="663B49E9" w14:textId="0490FA11" w:rsidR="003F0633" w:rsidRPr="003F0633" w:rsidRDefault="003F0633" w:rsidP="003F0633">
      <w:pPr>
        <w:pStyle w:val="Heading3"/>
        <w:spacing w:before="300" w:beforeAutospacing="0" w:after="150" w:afterAutospacing="0" w:line="468" w:lineRule="atLeast"/>
        <w:rPr>
          <w:rFonts w:ascii="Arial" w:hAnsi="Arial" w:cs="Arial"/>
          <w:b w:val="0"/>
          <w:bCs w:val="0"/>
          <w:color w:val="202020"/>
          <w:sz w:val="24"/>
          <w:szCs w:val="24"/>
        </w:rPr>
      </w:pPr>
      <w:r w:rsidRPr="003F0633">
        <w:rPr>
          <w:rFonts w:ascii="Arial" w:hAnsi="Arial" w:cs="Arial"/>
          <w:b w:val="0"/>
          <w:bCs w:val="0"/>
          <w:color w:val="202020"/>
          <w:sz w:val="24"/>
          <w:szCs w:val="24"/>
        </w:rPr>
        <w:t xml:space="preserve"> _____ Am I unsure of who did what to whom?</w:t>
      </w:r>
    </w:p>
    <w:p w14:paraId="0B8F56F9" w14:textId="77777777" w:rsidR="003F0633" w:rsidRPr="003F0633" w:rsidRDefault="003F0633" w:rsidP="003F0633">
      <w:pPr>
        <w:pStyle w:val="Heading3"/>
        <w:spacing w:before="300" w:beforeAutospacing="0" w:after="150" w:afterAutospacing="0" w:line="468" w:lineRule="atLeast"/>
        <w:rPr>
          <w:rFonts w:ascii="Arial" w:hAnsi="Arial" w:cs="Arial"/>
          <w:b w:val="0"/>
          <w:bCs w:val="0"/>
          <w:color w:val="202020"/>
          <w:sz w:val="24"/>
          <w:szCs w:val="24"/>
        </w:rPr>
      </w:pPr>
      <w:r w:rsidRPr="003F0633">
        <w:rPr>
          <w:rFonts w:ascii="Arial" w:hAnsi="Arial" w:cs="Arial"/>
          <w:b w:val="0"/>
          <w:bCs w:val="0"/>
          <w:color w:val="202020"/>
          <w:sz w:val="24"/>
          <w:szCs w:val="24"/>
        </w:rPr>
        <w:t>_____ Did I miss an inference? (An inference is an idea you figure out from your own knowledge and experience. It is not directly stated in the story.)</w:t>
      </w:r>
    </w:p>
    <w:p w14:paraId="7290ACA5" w14:textId="15085471" w:rsidR="00814D44" w:rsidRDefault="00814D44" w:rsidP="003F0633">
      <w:pPr>
        <w:rPr>
          <w:rFonts w:ascii="Arial" w:hAnsi="Arial" w:cs="Arial"/>
          <w:sz w:val="24"/>
          <w:szCs w:val="24"/>
        </w:rPr>
      </w:pPr>
    </w:p>
    <w:p w14:paraId="333C25F6" w14:textId="77777777" w:rsidR="004807A2" w:rsidRDefault="004807A2" w:rsidP="00814D44">
      <w:pPr>
        <w:rPr>
          <w:rFonts w:ascii="Arial" w:hAnsi="Arial" w:cs="Arial"/>
          <w:sz w:val="24"/>
          <w:szCs w:val="24"/>
        </w:rPr>
      </w:pPr>
    </w:p>
    <w:p w14:paraId="25891720" w14:textId="77777777" w:rsidR="00814D44" w:rsidRPr="00BB6B71" w:rsidRDefault="00814D44" w:rsidP="00814D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© </w:t>
      </w:r>
      <w:hyperlink r:id="rId4" w:history="1">
        <w:r w:rsidRPr="009D771F">
          <w:rPr>
            <w:rStyle w:val="Hyperlink"/>
            <w:rFonts w:ascii="Arial" w:hAnsi="Arial" w:cs="Arial"/>
            <w:sz w:val="24"/>
            <w:szCs w:val="24"/>
          </w:rPr>
          <w:t>Thoughtful Learning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1748E86A" w14:textId="052F3C35" w:rsidR="000E47A3" w:rsidRDefault="000E47A3" w:rsidP="00BB6B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From page </w:t>
      </w:r>
      <w:r w:rsidR="002F70F9">
        <w:rPr>
          <w:rFonts w:ascii="Arial" w:hAnsi="Arial" w:cs="Arial"/>
          <w:sz w:val="24"/>
          <w:szCs w:val="24"/>
        </w:rPr>
        <w:t>3</w:t>
      </w:r>
      <w:r w:rsidR="003F0633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 xml:space="preserve"> of </w:t>
      </w:r>
      <w:hyperlink r:id="rId5" w:history="1">
        <w:r w:rsidRPr="009D771F">
          <w:rPr>
            <w:rStyle w:val="Hyperlink"/>
            <w:rFonts w:ascii="Arial" w:hAnsi="Arial" w:cs="Arial"/>
            <w:i/>
            <w:sz w:val="24"/>
            <w:szCs w:val="24"/>
          </w:rPr>
          <w:t>Writers Express</w:t>
        </w:r>
      </w:hyperlink>
    </w:p>
    <w:sectPr w:rsidR="000E47A3" w:rsidSect="00BB6B71"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  <w:font w:name="Myriad Pro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B71"/>
    <w:rsid w:val="00042C41"/>
    <w:rsid w:val="00091B50"/>
    <w:rsid w:val="000E47A3"/>
    <w:rsid w:val="00194902"/>
    <w:rsid w:val="001A24B3"/>
    <w:rsid w:val="002F70F9"/>
    <w:rsid w:val="0036685B"/>
    <w:rsid w:val="003F0633"/>
    <w:rsid w:val="004807A2"/>
    <w:rsid w:val="00574EB5"/>
    <w:rsid w:val="006D21AE"/>
    <w:rsid w:val="006F5399"/>
    <w:rsid w:val="00814D44"/>
    <w:rsid w:val="00974435"/>
    <w:rsid w:val="00977BFA"/>
    <w:rsid w:val="0098253D"/>
    <w:rsid w:val="00B3375C"/>
    <w:rsid w:val="00BB6B71"/>
    <w:rsid w:val="00C0263A"/>
    <w:rsid w:val="00D845B5"/>
    <w:rsid w:val="00E7733A"/>
    <w:rsid w:val="00E87F47"/>
    <w:rsid w:val="00F07F21"/>
    <w:rsid w:val="00F141E2"/>
    <w:rsid w:val="00F51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BFE67"/>
  <w15:chartTrackingRefBased/>
  <w15:docId w15:val="{701797FE-311C-4610-8DBB-D0FD477A8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F06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Body">
    <w:name w:val="Body Text (Body)"/>
    <w:basedOn w:val="Normal"/>
    <w:uiPriority w:val="99"/>
    <w:rsid w:val="00BB6B71"/>
    <w:pPr>
      <w:suppressAutoHyphens/>
      <w:autoSpaceDE w:val="0"/>
      <w:autoSpaceDN w:val="0"/>
      <w:adjustRightInd w:val="0"/>
      <w:spacing w:after="0" w:line="290" w:lineRule="atLeast"/>
      <w:ind w:firstLine="400"/>
      <w:jc w:val="both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HeadingAHeadings">
    <w:name w:val="Heading A (Headings)"/>
    <w:basedOn w:val="BodyTextBody"/>
    <w:uiPriority w:val="99"/>
    <w:rsid w:val="00BB6B71"/>
    <w:pPr>
      <w:spacing w:before="200" w:after="120" w:line="520" w:lineRule="atLeast"/>
      <w:ind w:firstLine="0"/>
      <w:jc w:val="left"/>
    </w:pPr>
    <w:rPr>
      <w:rFonts w:ascii="Myriad Pro" w:hAnsi="Myriad Pro" w:cs="Myriad Pro"/>
      <w:b/>
      <w:bCs/>
      <w:sz w:val="48"/>
      <w:szCs w:val="48"/>
    </w:rPr>
  </w:style>
  <w:style w:type="paragraph" w:customStyle="1" w:styleId="HeadingDHeadings">
    <w:name w:val="Heading D (Headings)"/>
    <w:basedOn w:val="Normal"/>
    <w:uiPriority w:val="99"/>
    <w:rsid w:val="00BB6B71"/>
    <w:pPr>
      <w:suppressAutoHyphens/>
      <w:autoSpaceDE w:val="0"/>
      <w:autoSpaceDN w:val="0"/>
      <w:adjustRightInd w:val="0"/>
      <w:spacing w:before="160" w:after="40" w:line="300" w:lineRule="atLeast"/>
      <w:textAlignment w:val="center"/>
    </w:pPr>
    <w:rPr>
      <w:rFonts w:ascii="Myriad Pro" w:hAnsi="Myriad Pro" w:cs="Myriad Pro"/>
      <w:b/>
      <w:bCs/>
      <w:color w:val="000000"/>
      <w:sz w:val="26"/>
      <w:szCs w:val="26"/>
      <w:u w:color="197FFF"/>
    </w:rPr>
  </w:style>
  <w:style w:type="paragraph" w:customStyle="1" w:styleId="ChecklistBody">
    <w:name w:val="Checklist (Body)"/>
    <w:basedOn w:val="Normal"/>
    <w:uiPriority w:val="99"/>
    <w:rsid w:val="00BB6B71"/>
    <w:pPr>
      <w:suppressAutoHyphens/>
      <w:autoSpaceDE w:val="0"/>
      <w:autoSpaceDN w:val="0"/>
      <w:adjustRightInd w:val="0"/>
      <w:spacing w:before="40" w:after="0" w:line="290" w:lineRule="atLeast"/>
      <w:ind w:left="440" w:hanging="440"/>
      <w:textAlignment w:val="center"/>
    </w:pPr>
    <w:rPr>
      <w:rFonts w:ascii="Myriad Pro" w:hAnsi="Myriad Pro" w:cs="Myriad Pro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7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E47A3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F063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Emphasis">
    <w:name w:val="Emphasis"/>
    <w:basedOn w:val="DefaultParagraphFont"/>
    <w:uiPriority w:val="20"/>
    <w:qFormat/>
    <w:rsid w:val="003F063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12.thoughtfullearning.com/products/writers-express" TargetMode="External"/><Relationship Id="rId4" Type="http://schemas.openxmlformats.org/officeDocument/2006/relationships/hyperlink" Target="https://k12.thoughtful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John King</cp:lastModifiedBy>
  <cp:revision>4</cp:revision>
  <dcterms:created xsi:type="dcterms:W3CDTF">2023-02-09T16:25:00Z</dcterms:created>
  <dcterms:modified xsi:type="dcterms:W3CDTF">2023-02-09T16:32:00Z</dcterms:modified>
</cp:coreProperties>
</file>