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71" w:rsidRPr="00BB6B71" w:rsidRDefault="00951E44" w:rsidP="00BB6B7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Process</w:t>
      </w:r>
      <w:r w:rsidR="00E97538">
        <w:rPr>
          <w:rFonts w:ascii="Arial" w:hAnsi="Arial" w:cs="Arial"/>
          <w:b/>
          <w:sz w:val="40"/>
          <w:szCs w:val="40"/>
        </w:rPr>
        <w:t xml:space="preserve"> Essay</w:t>
      </w:r>
      <w:r w:rsidR="004E784B">
        <w:rPr>
          <w:rFonts w:ascii="Arial" w:hAnsi="Arial" w:cs="Arial"/>
          <w:b/>
          <w:sz w:val="40"/>
          <w:szCs w:val="40"/>
        </w:rPr>
        <w:t xml:space="preserve"> Revising </w:t>
      </w:r>
      <w:r w:rsidR="00E97538">
        <w:rPr>
          <w:rFonts w:ascii="Arial" w:hAnsi="Arial" w:cs="Arial"/>
          <w:b/>
          <w:sz w:val="40"/>
          <w:szCs w:val="40"/>
        </w:rPr>
        <w:t xml:space="preserve">and Editing </w:t>
      </w:r>
      <w:r w:rsidR="004E784B">
        <w:rPr>
          <w:rFonts w:ascii="Arial" w:hAnsi="Arial" w:cs="Arial"/>
          <w:b/>
          <w:sz w:val="40"/>
          <w:szCs w:val="40"/>
        </w:rPr>
        <w:t>Checklist</w:t>
      </w:r>
    </w:p>
    <w:p w:rsidR="00BB6B71" w:rsidRDefault="00A918E6" w:rsidP="00BB6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yourself these kinds of questions</w:t>
      </w:r>
      <w:r w:rsidR="00BB6B71" w:rsidRPr="00BB6B71">
        <w:rPr>
          <w:rFonts w:ascii="Arial" w:hAnsi="Arial" w:cs="Arial"/>
          <w:sz w:val="24"/>
          <w:szCs w:val="24"/>
        </w:rPr>
        <w:t xml:space="preserve"> when you </w:t>
      </w:r>
      <w:r w:rsidR="004E784B">
        <w:rPr>
          <w:rFonts w:ascii="Arial" w:hAnsi="Arial" w:cs="Arial"/>
          <w:sz w:val="24"/>
          <w:szCs w:val="24"/>
        </w:rPr>
        <w:t xml:space="preserve">revise </w:t>
      </w:r>
      <w:r w:rsidR="00E97538">
        <w:rPr>
          <w:rFonts w:ascii="Arial" w:hAnsi="Arial" w:cs="Arial"/>
          <w:sz w:val="24"/>
          <w:szCs w:val="24"/>
        </w:rPr>
        <w:t xml:space="preserve">and edit </w:t>
      </w:r>
      <w:r w:rsidR="00BB6B71" w:rsidRPr="00BB6B71">
        <w:rPr>
          <w:rFonts w:ascii="Arial" w:hAnsi="Arial" w:cs="Arial"/>
          <w:sz w:val="24"/>
          <w:szCs w:val="24"/>
        </w:rPr>
        <w:t xml:space="preserve">your </w:t>
      </w:r>
      <w:r w:rsidR="00951E44">
        <w:rPr>
          <w:rFonts w:ascii="Arial" w:hAnsi="Arial" w:cs="Arial"/>
          <w:sz w:val="24"/>
          <w:szCs w:val="24"/>
        </w:rPr>
        <w:t>process essay</w:t>
      </w:r>
      <w:r w:rsidR="00BB6B71" w:rsidRPr="00BB6B71">
        <w:rPr>
          <w:rFonts w:ascii="Arial" w:hAnsi="Arial" w:cs="Arial"/>
          <w:sz w:val="24"/>
          <w:szCs w:val="24"/>
        </w:rPr>
        <w:t xml:space="preserve">. </w:t>
      </w:r>
    </w:p>
    <w:p w:rsidR="000E47A3" w:rsidRPr="00BB6B71" w:rsidRDefault="000E47A3" w:rsidP="00BB6B71">
      <w:pPr>
        <w:rPr>
          <w:rFonts w:ascii="Arial" w:hAnsi="Arial" w:cs="Arial"/>
          <w:sz w:val="24"/>
          <w:szCs w:val="24"/>
        </w:rPr>
      </w:pPr>
    </w:p>
    <w:p w:rsidR="00BB6B71" w:rsidRP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="00A918E6">
        <w:rPr>
          <w:rFonts w:ascii="Arial" w:hAnsi="Arial" w:cs="Arial"/>
          <w:sz w:val="24"/>
          <w:szCs w:val="24"/>
        </w:rPr>
        <w:t>Do</w:t>
      </w:r>
      <w:r w:rsidR="00951E44">
        <w:rPr>
          <w:rFonts w:ascii="Arial" w:hAnsi="Arial" w:cs="Arial"/>
          <w:sz w:val="24"/>
          <w:szCs w:val="24"/>
        </w:rPr>
        <w:t xml:space="preserve"> I introduce my topic and identify the focus of my essay?</w:t>
      </w:r>
    </w:p>
    <w:p w:rsid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="004E784B">
        <w:rPr>
          <w:rFonts w:ascii="Arial" w:hAnsi="Arial" w:cs="Arial"/>
          <w:sz w:val="24"/>
          <w:szCs w:val="24"/>
        </w:rPr>
        <w:t>Do</w:t>
      </w:r>
      <w:r w:rsidR="00951E44">
        <w:rPr>
          <w:rFonts w:ascii="Arial" w:hAnsi="Arial" w:cs="Arial"/>
          <w:sz w:val="24"/>
          <w:szCs w:val="24"/>
        </w:rPr>
        <w:t xml:space="preserve"> I clearly explain each step in the process</w:t>
      </w:r>
      <w:r w:rsidR="004E784B">
        <w:rPr>
          <w:rFonts w:ascii="Arial" w:hAnsi="Arial" w:cs="Arial"/>
          <w:sz w:val="24"/>
          <w:szCs w:val="24"/>
        </w:rPr>
        <w:t>?</w:t>
      </w:r>
    </w:p>
    <w:p w:rsid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BB6B71">
        <w:rPr>
          <w:rFonts w:ascii="Arial" w:hAnsi="Arial" w:cs="Arial"/>
          <w:sz w:val="24"/>
          <w:szCs w:val="24"/>
        </w:rPr>
        <w:t>Do</w:t>
      </w:r>
      <w:r w:rsidR="00951E44">
        <w:rPr>
          <w:rFonts w:ascii="Arial" w:hAnsi="Arial" w:cs="Arial"/>
          <w:sz w:val="24"/>
          <w:szCs w:val="24"/>
        </w:rPr>
        <w:t>es</w:t>
      </w:r>
      <w:proofErr w:type="gramEnd"/>
      <w:r w:rsidR="00951E44">
        <w:rPr>
          <w:rFonts w:ascii="Arial" w:hAnsi="Arial" w:cs="Arial"/>
          <w:sz w:val="24"/>
          <w:szCs w:val="24"/>
        </w:rPr>
        <w:t xml:space="preserve"> my voice sound confident and knowledgeable?</w:t>
      </w:r>
    </w:p>
    <w:p w:rsid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BB6B71">
        <w:rPr>
          <w:rFonts w:ascii="Arial" w:hAnsi="Arial" w:cs="Arial"/>
          <w:sz w:val="24"/>
          <w:szCs w:val="24"/>
        </w:rPr>
        <w:t>Do</w:t>
      </w:r>
      <w:r w:rsidR="00951E44">
        <w:rPr>
          <w:rFonts w:ascii="Arial" w:hAnsi="Arial" w:cs="Arial"/>
          <w:sz w:val="24"/>
          <w:szCs w:val="24"/>
        </w:rPr>
        <w:t xml:space="preserve"> I bring everything to a logical conclusion in the final paragraph</w:t>
      </w:r>
      <w:r w:rsidR="00A918E6">
        <w:rPr>
          <w:rFonts w:ascii="Arial" w:hAnsi="Arial" w:cs="Arial"/>
          <w:sz w:val="24"/>
          <w:szCs w:val="24"/>
        </w:rPr>
        <w:t>?</w:t>
      </w:r>
    </w:p>
    <w:p w:rsidR="00951E44" w:rsidRDefault="00A918E6" w:rsidP="00A918E6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="00951E44">
        <w:rPr>
          <w:rFonts w:ascii="Arial" w:hAnsi="Arial" w:cs="Arial"/>
          <w:sz w:val="24"/>
          <w:szCs w:val="24"/>
        </w:rPr>
        <w:t>Have I checked for any missing words or confusing sentences?</w:t>
      </w:r>
    </w:p>
    <w:p w:rsidR="00951E44" w:rsidRDefault="00951E44" w:rsidP="00951E44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>
        <w:rPr>
          <w:rFonts w:ascii="Arial" w:hAnsi="Arial" w:cs="Arial"/>
          <w:sz w:val="24"/>
          <w:szCs w:val="24"/>
        </w:rPr>
        <w:t xml:space="preserve">Have I checked </w:t>
      </w:r>
      <w:r>
        <w:rPr>
          <w:rFonts w:ascii="Arial" w:hAnsi="Arial" w:cs="Arial"/>
          <w:sz w:val="24"/>
          <w:szCs w:val="24"/>
        </w:rPr>
        <w:t>my essay for punctuation, grammar, and usage errors?</w:t>
      </w:r>
    </w:p>
    <w:p w:rsidR="00814D44" w:rsidRDefault="00814D44" w:rsidP="00814D44">
      <w:pPr>
        <w:rPr>
          <w:rFonts w:ascii="Arial" w:hAnsi="Arial" w:cs="Arial"/>
          <w:sz w:val="24"/>
          <w:szCs w:val="24"/>
        </w:rPr>
      </w:pPr>
    </w:p>
    <w:p w:rsidR="00814D44" w:rsidRPr="00BB6B71" w:rsidRDefault="00814D44" w:rsidP="00814D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© </w:t>
      </w:r>
      <w:hyperlink r:id="rId4" w:history="1">
        <w:r w:rsidRPr="009D771F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E47A3" w:rsidRDefault="000E47A3" w:rsidP="00BB6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page </w:t>
      </w:r>
      <w:r w:rsidR="004E784B">
        <w:rPr>
          <w:rFonts w:ascii="Arial" w:hAnsi="Arial" w:cs="Arial"/>
          <w:sz w:val="24"/>
          <w:szCs w:val="24"/>
        </w:rPr>
        <w:t>1</w:t>
      </w:r>
      <w:r w:rsidR="00951E44">
        <w:rPr>
          <w:rFonts w:ascii="Arial" w:hAnsi="Arial" w:cs="Arial"/>
          <w:sz w:val="24"/>
          <w:szCs w:val="24"/>
        </w:rPr>
        <w:t>80</w:t>
      </w:r>
      <w:r>
        <w:rPr>
          <w:rFonts w:ascii="Arial" w:hAnsi="Arial" w:cs="Arial"/>
          <w:sz w:val="24"/>
          <w:szCs w:val="24"/>
        </w:rPr>
        <w:t xml:space="preserve"> of </w:t>
      </w:r>
      <w:hyperlink r:id="rId5" w:history="1">
        <w:r w:rsidRPr="009D771F">
          <w:rPr>
            <w:rStyle w:val="Hyperlink"/>
            <w:rFonts w:ascii="Arial" w:hAnsi="Arial" w:cs="Arial"/>
            <w:i/>
            <w:sz w:val="24"/>
            <w:szCs w:val="24"/>
          </w:rPr>
          <w:t>W</w:t>
        </w:r>
        <w:bookmarkStart w:id="0" w:name="_GoBack"/>
        <w:bookmarkEnd w:id="0"/>
        <w:r w:rsidRPr="009D771F">
          <w:rPr>
            <w:rStyle w:val="Hyperlink"/>
            <w:rFonts w:ascii="Arial" w:hAnsi="Arial" w:cs="Arial"/>
            <w:i/>
            <w:sz w:val="24"/>
            <w:szCs w:val="24"/>
          </w:rPr>
          <w:t>riters Express</w:t>
        </w:r>
      </w:hyperlink>
    </w:p>
    <w:sectPr w:rsidR="000E47A3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71"/>
    <w:rsid w:val="00042C41"/>
    <w:rsid w:val="000E47A3"/>
    <w:rsid w:val="0036685B"/>
    <w:rsid w:val="00462F96"/>
    <w:rsid w:val="004E784B"/>
    <w:rsid w:val="005D0C55"/>
    <w:rsid w:val="006F338D"/>
    <w:rsid w:val="00814D44"/>
    <w:rsid w:val="00951E44"/>
    <w:rsid w:val="00A8327D"/>
    <w:rsid w:val="00A918E6"/>
    <w:rsid w:val="00BB6B71"/>
    <w:rsid w:val="00E7733A"/>
    <w:rsid w:val="00E9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797FE-311C-4610-8DBB-D0FD477A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products/writers-express" TargetMode="External"/><Relationship Id="rId4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2015-10-27T20:30:00Z</dcterms:created>
  <dcterms:modified xsi:type="dcterms:W3CDTF">2015-10-27T20:37:00Z</dcterms:modified>
</cp:coreProperties>
</file>