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E9753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Essay</w:t>
      </w:r>
      <w:r w:rsidR="004E784B">
        <w:rPr>
          <w:rFonts w:ascii="Arial" w:hAnsi="Arial" w:cs="Arial"/>
          <w:b/>
          <w:sz w:val="40"/>
          <w:szCs w:val="40"/>
        </w:rPr>
        <w:t xml:space="preserve"> Revising 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 xml:space="preserve">revise </w:t>
      </w:r>
      <w:r w:rsidR="00E97538">
        <w:rPr>
          <w:rFonts w:ascii="Arial" w:hAnsi="Arial" w:cs="Arial"/>
          <w:sz w:val="24"/>
          <w:szCs w:val="24"/>
        </w:rPr>
        <w:t xml:space="preserve">and edit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E97538">
        <w:rPr>
          <w:rFonts w:ascii="Arial" w:hAnsi="Arial" w:cs="Arial"/>
          <w:sz w:val="24"/>
          <w:szCs w:val="24"/>
        </w:rPr>
        <w:t>explanatory</w:t>
      </w:r>
      <w:r>
        <w:rPr>
          <w:rFonts w:ascii="Arial" w:hAnsi="Arial" w:cs="Arial"/>
          <w:sz w:val="24"/>
          <w:szCs w:val="24"/>
        </w:rPr>
        <w:t xml:space="preserve"> </w:t>
      </w:r>
      <w:r w:rsidR="00BB6B71" w:rsidRPr="00BB6B71">
        <w:rPr>
          <w:rFonts w:ascii="Arial" w:hAnsi="Arial" w:cs="Arial"/>
          <w:sz w:val="24"/>
          <w:szCs w:val="24"/>
        </w:rPr>
        <w:t xml:space="preserve">writing.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A918E6">
        <w:rPr>
          <w:rFonts w:ascii="Arial" w:hAnsi="Arial" w:cs="Arial"/>
          <w:sz w:val="24"/>
          <w:szCs w:val="24"/>
        </w:rPr>
        <w:t>Does</w:t>
      </w:r>
      <w:proofErr w:type="gramEnd"/>
      <w:r w:rsidR="00A918E6">
        <w:rPr>
          <w:rFonts w:ascii="Arial" w:hAnsi="Arial" w:cs="Arial"/>
          <w:sz w:val="24"/>
          <w:szCs w:val="24"/>
        </w:rPr>
        <w:t xml:space="preserve"> </w:t>
      </w:r>
      <w:r w:rsidR="00E97538">
        <w:rPr>
          <w:rFonts w:ascii="Arial" w:hAnsi="Arial" w:cs="Arial"/>
          <w:sz w:val="24"/>
          <w:szCs w:val="24"/>
        </w:rPr>
        <w:t>the</w:t>
      </w:r>
      <w:r w:rsidR="00A918E6">
        <w:rPr>
          <w:rFonts w:ascii="Arial" w:hAnsi="Arial" w:cs="Arial"/>
          <w:sz w:val="24"/>
          <w:szCs w:val="24"/>
        </w:rPr>
        <w:t xml:space="preserve"> beginning </w:t>
      </w:r>
      <w:r w:rsidR="00CD36AC">
        <w:rPr>
          <w:rFonts w:ascii="Arial" w:hAnsi="Arial" w:cs="Arial"/>
          <w:sz w:val="24"/>
          <w:szCs w:val="24"/>
        </w:rPr>
        <w:t>clearly state my topic and focus</w:t>
      </w:r>
      <w:r w:rsidR="00A918E6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CD36AC">
        <w:rPr>
          <w:rFonts w:ascii="Arial" w:hAnsi="Arial" w:cs="Arial"/>
          <w:sz w:val="24"/>
          <w:szCs w:val="24"/>
        </w:rPr>
        <w:t xml:space="preserve">es the </w:t>
      </w:r>
      <w:r w:rsidR="00E97538">
        <w:rPr>
          <w:rFonts w:ascii="Arial" w:hAnsi="Arial" w:cs="Arial"/>
          <w:sz w:val="24"/>
          <w:szCs w:val="24"/>
        </w:rPr>
        <w:t xml:space="preserve">middle explain the </w:t>
      </w:r>
      <w:r w:rsidR="00CD36AC">
        <w:rPr>
          <w:rFonts w:ascii="Arial" w:hAnsi="Arial" w:cs="Arial"/>
          <w:sz w:val="24"/>
          <w:szCs w:val="24"/>
        </w:rPr>
        <w:t xml:space="preserve">key points to support my </w:t>
      </w:r>
      <w:r w:rsidR="00E97538">
        <w:rPr>
          <w:rFonts w:ascii="Arial" w:hAnsi="Arial" w:cs="Arial"/>
          <w:sz w:val="24"/>
          <w:szCs w:val="24"/>
        </w:rPr>
        <w:t>focus?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CD36AC">
        <w:rPr>
          <w:rFonts w:ascii="Arial" w:hAnsi="Arial" w:cs="Arial"/>
          <w:sz w:val="24"/>
          <w:szCs w:val="24"/>
        </w:rPr>
        <w:t xml:space="preserve"> I include enough details to make my points clear and interesting?</w:t>
      </w:r>
    </w:p>
    <w:p w:rsidR="00A918E6" w:rsidRDefault="00A918E6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the ending </w:t>
      </w:r>
      <w:r w:rsidR="00CD36AC">
        <w:rPr>
          <w:rFonts w:ascii="Arial" w:hAnsi="Arial" w:cs="Arial"/>
          <w:sz w:val="24"/>
          <w:szCs w:val="24"/>
        </w:rPr>
        <w:t>offer a final, helpful thought to the reader</w:t>
      </w:r>
      <w:r>
        <w:rPr>
          <w:rFonts w:ascii="Arial" w:hAnsi="Arial" w:cs="Arial"/>
          <w:sz w:val="24"/>
          <w:szCs w:val="24"/>
        </w:rPr>
        <w:t>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4E784B">
        <w:rPr>
          <w:rFonts w:ascii="Arial" w:hAnsi="Arial" w:cs="Arial"/>
          <w:sz w:val="24"/>
          <w:szCs w:val="24"/>
        </w:rPr>
        <w:t>1</w:t>
      </w:r>
      <w:r w:rsidR="00CD36AC">
        <w:rPr>
          <w:rFonts w:ascii="Arial" w:hAnsi="Arial" w:cs="Arial"/>
          <w:sz w:val="24"/>
          <w:szCs w:val="24"/>
        </w:rPr>
        <w:t>94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36685B"/>
    <w:rsid w:val="00490BFA"/>
    <w:rsid w:val="004E784B"/>
    <w:rsid w:val="005D0C55"/>
    <w:rsid w:val="006F338D"/>
    <w:rsid w:val="00814D44"/>
    <w:rsid w:val="00A8327D"/>
    <w:rsid w:val="00A918E6"/>
    <w:rsid w:val="00BB6B71"/>
    <w:rsid w:val="00CD36AC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2015-10-30T16:20:00Z</dcterms:created>
  <dcterms:modified xsi:type="dcterms:W3CDTF">2015-10-30T16:22:00Z</dcterms:modified>
</cp:coreProperties>
</file>