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A67750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Comparison-Contrast</w:t>
      </w:r>
      <w:r w:rsidR="004E784B">
        <w:rPr>
          <w:rFonts w:ascii="Arial" w:hAnsi="Arial" w:cs="Arial"/>
          <w:b/>
          <w:sz w:val="40"/>
          <w:szCs w:val="40"/>
        </w:rPr>
        <w:t xml:space="preserve"> Revising 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A67750">
        <w:rPr>
          <w:rFonts w:ascii="Arial" w:hAnsi="Arial" w:cs="Arial"/>
          <w:sz w:val="24"/>
          <w:szCs w:val="24"/>
        </w:rPr>
        <w:t>comparison-contrast</w:t>
      </w:r>
      <w:r w:rsidR="00951E44">
        <w:rPr>
          <w:rFonts w:ascii="Arial" w:hAnsi="Arial" w:cs="Arial"/>
          <w:sz w:val="24"/>
          <w:szCs w:val="24"/>
        </w:rPr>
        <w:t xml:space="preserve"> essay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918E6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introduce </w:t>
      </w:r>
      <w:r w:rsidR="00A67750">
        <w:rPr>
          <w:rFonts w:ascii="Arial" w:hAnsi="Arial" w:cs="Arial"/>
          <w:sz w:val="24"/>
          <w:szCs w:val="24"/>
        </w:rPr>
        <w:t>the</w:t>
      </w:r>
      <w:r w:rsidR="00951E44">
        <w:rPr>
          <w:rFonts w:ascii="Arial" w:hAnsi="Arial" w:cs="Arial"/>
          <w:sz w:val="24"/>
          <w:szCs w:val="24"/>
        </w:rPr>
        <w:t xml:space="preserve"> topic and focus of my essay?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4E784B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</w:t>
      </w:r>
      <w:r w:rsidR="00A67750">
        <w:rPr>
          <w:rFonts w:ascii="Arial" w:hAnsi="Arial" w:cs="Arial"/>
          <w:sz w:val="24"/>
          <w:szCs w:val="24"/>
        </w:rPr>
        <w:t>tie my details (and paragraphs) together using transitions and signal words</w:t>
      </w:r>
      <w:r w:rsidR="004E784B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A67750">
        <w:rPr>
          <w:rFonts w:ascii="Arial" w:hAnsi="Arial" w:cs="Arial"/>
          <w:sz w:val="24"/>
          <w:szCs w:val="24"/>
        </w:rPr>
        <w:t xml:space="preserve"> I use different kinds of sentences to add variety and interest to my essay</w:t>
      </w:r>
      <w:r w:rsidR="00951E44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 w:rsidR="00A67750">
        <w:rPr>
          <w:rFonts w:ascii="Arial" w:hAnsi="Arial" w:cs="Arial"/>
          <w:sz w:val="24"/>
          <w:szCs w:val="24"/>
        </w:rPr>
        <w:t>es</w:t>
      </w:r>
      <w:proofErr w:type="gramEnd"/>
      <w:r w:rsidR="00A67750">
        <w:rPr>
          <w:rFonts w:ascii="Arial" w:hAnsi="Arial" w:cs="Arial"/>
          <w:sz w:val="24"/>
          <w:szCs w:val="24"/>
        </w:rPr>
        <w:t xml:space="preserve"> my voice sound confident and knowledgeable</w:t>
      </w:r>
      <w:r w:rsidR="00A918E6">
        <w:rPr>
          <w:rFonts w:ascii="Arial" w:hAnsi="Arial" w:cs="Arial"/>
          <w:sz w:val="24"/>
          <w:szCs w:val="24"/>
        </w:rPr>
        <w:t>?</w:t>
      </w:r>
    </w:p>
    <w:p w:rsidR="00951E44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67750">
        <w:rPr>
          <w:rFonts w:ascii="Arial" w:hAnsi="Arial" w:cs="Arial"/>
          <w:sz w:val="24"/>
          <w:szCs w:val="24"/>
        </w:rPr>
        <w:t>Do I end my essay with a summary or final thought?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4E784B">
        <w:rPr>
          <w:rFonts w:ascii="Arial" w:hAnsi="Arial" w:cs="Arial"/>
          <w:sz w:val="24"/>
          <w:szCs w:val="24"/>
        </w:rPr>
        <w:t>1</w:t>
      </w:r>
      <w:r w:rsidR="00951E44">
        <w:rPr>
          <w:rFonts w:ascii="Arial" w:hAnsi="Arial" w:cs="Arial"/>
          <w:sz w:val="24"/>
          <w:szCs w:val="24"/>
        </w:rPr>
        <w:t>8</w:t>
      </w:r>
      <w:r w:rsidR="00A6775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</w:t>
        </w:r>
        <w:bookmarkStart w:id="0" w:name="_GoBack"/>
        <w:bookmarkEnd w:id="0"/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6685B"/>
    <w:rsid w:val="00462F96"/>
    <w:rsid w:val="004E784B"/>
    <w:rsid w:val="005D0C55"/>
    <w:rsid w:val="006F338D"/>
    <w:rsid w:val="00814D44"/>
    <w:rsid w:val="00951E44"/>
    <w:rsid w:val="00A67750"/>
    <w:rsid w:val="00A8327D"/>
    <w:rsid w:val="00A918E6"/>
    <w:rsid w:val="00BB6B71"/>
    <w:rsid w:val="00DF62C5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2015-10-28T17:29:00Z</dcterms:created>
  <dcterms:modified xsi:type="dcterms:W3CDTF">2015-10-28T17:33:00Z</dcterms:modified>
</cp:coreProperties>
</file>