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AF08F" w14:textId="5D6F806E" w:rsidR="00BB6B71" w:rsidRPr="00BB6B71" w:rsidRDefault="008C528B" w:rsidP="00BB6B7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Up, Up, and Away!</w:t>
      </w:r>
    </w:p>
    <w:p w14:paraId="0BAB8D5F" w14:textId="470F0ABE" w:rsidR="00C92C04" w:rsidRPr="003A75C7" w:rsidRDefault="00C92C04" w:rsidP="008E532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32"/>
          <w:szCs w:val="32"/>
        </w:rPr>
      </w:pPr>
      <w:r w:rsidRPr="003A75C7">
        <w:rPr>
          <w:rFonts w:ascii="Arial" w:hAnsi="Arial" w:cs="Arial"/>
          <w:iCs/>
          <w:color w:val="202020"/>
          <w:sz w:val="32"/>
          <w:szCs w:val="32"/>
        </w:rPr>
        <w:t>Name: ___________________</w:t>
      </w:r>
      <w:r w:rsidR="003A75C7">
        <w:rPr>
          <w:rFonts w:ascii="Arial" w:hAnsi="Arial" w:cs="Arial"/>
          <w:iCs/>
          <w:color w:val="202020"/>
          <w:sz w:val="32"/>
          <w:szCs w:val="32"/>
        </w:rPr>
        <w:t>___________________________</w:t>
      </w:r>
    </w:p>
    <w:p w14:paraId="57B62E6A" w14:textId="37DBF1A0" w:rsidR="008275FA" w:rsidRDefault="001F3220" w:rsidP="008275FA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32"/>
          <w:szCs w:val="32"/>
        </w:rPr>
      </w:pPr>
      <w:r w:rsidRPr="001F3220">
        <w:rPr>
          <w:rFonts w:ascii="Arial" w:hAnsi="Arial" w:cs="Arial"/>
          <w:b/>
          <w:iCs/>
          <w:noProof/>
          <w:color w:val="20202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B312A12" wp14:editId="52CEBB68">
                <wp:simplePos x="0" y="0"/>
                <wp:positionH relativeFrom="column">
                  <wp:posOffset>3676650</wp:posOffset>
                </wp:positionH>
                <wp:positionV relativeFrom="paragraph">
                  <wp:posOffset>4217670</wp:posOffset>
                </wp:positionV>
                <wp:extent cx="1609725" cy="704850"/>
                <wp:effectExtent l="0" t="0" r="952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E8913" w14:textId="5B47DBB3" w:rsidR="001F3220" w:rsidRDefault="001F3220" w:rsidP="001F32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  <w:p w14:paraId="122D8C5A" w14:textId="6DFB7B25" w:rsidR="001F3220" w:rsidRPr="001F3220" w:rsidRDefault="001F3220" w:rsidP="001F32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Almanac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12A1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9.5pt;margin-top:332.1pt;width:126.75pt;height:5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" stroked="f">
                <v:textbox>
                  <w:txbxContent>
                    <w:p w14:paraId="578E8913" w14:textId="5B47DBB3" w:rsidR="001F3220" w:rsidRDefault="001F3220" w:rsidP="001F322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_________</w:t>
                      </w:r>
                    </w:p>
                    <w:p w14:paraId="122D8C5A" w14:textId="6DFB7B25" w:rsidR="001F3220" w:rsidRPr="001F3220" w:rsidRDefault="001F3220" w:rsidP="001F322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Almanac</w:t>
                      </w:r>
                    </w:p>
                  </w:txbxContent>
                </v:textbox>
              </v:shape>
            </w:pict>
          </mc:Fallback>
        </mc:AlternateContent>
      </w:r>
      <w:r w:rsidRPr="001F3220">
        <w:rPr>
          <w:rFonts w:ascii="Arial" w:hAnsi="Arial" w:cs="Arial"/>
          <w:b/>
          <w:iCs/>
          <w:noProof/>
          <w:color w:val="20202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0C31347" wp14:editId="7CD97F8D">
                <wp:simplePos x="0" y="0"/>
                <wp:positionH relativeFrom="column">
                  <wp:posOffset>2162175</wp:posOffset>
                </wp:positionH>
                <wp:positionV relativeFrom="paragraph">
                  <wp:posOffset>3292475</wp:posOffset>
                </wp:positionV>
                <wp:extent cx="1609725" cy="609600"/>
                <wp:effectExtent l="0" t="0" r="952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2B584" w14:textId="77777777" w:rsidR="001F3220" w:rsidRDefault="001F3220" w:rsidP="001F32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F322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  <w:p w14:paraId="2B8A3FF4" w14:textId="1F0B8EF6" w:rsidR="001F3220" w:rsidRPr="001F3220" w:rsidRDefault="001F3220" w:rsidP="001F32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of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31347" id="Text Box 7" o:spid="_x0000_s1027" type="#_x0000_t202" style="position:absolute;margin-left:170.25pt;margin-top:259.25pt;width:126.75pt;height:4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" stroked="f">
                <v:textbox>
                  <w:txbxContent>
                    <w:p w14:paraId="21D2B584" w14:textId="77777777" w:rsidR="001F3220" w:rsidRDefault="001F3220" w:rsidP="001F322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F322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__________</w:t>
                      </w:r>
                    </w:p>
                    <w:p w14:paraId="2B8A3FF4" w14:textId="1F0B8EF6" w:rsidR="001F3220" w:rsidRPr="001F3220" w:rsidRDefault="001F3220" w:rsidP="001F322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of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Learning</w:t>
                      </w:r>
                    </w:p>
                  </w:txbxContent>
                </v:textbox>
              </v:shape>
            </w:pict>
          </mc:Fallback>
        </mc:AlternateContent>
      </w:r>
      <w:r w:rsidRPr="001F3220">
        <w:rPr>
          <w:rFonts w:ascii="Arial" w:hAnsi="Arial" w:cs="Arial"/>
          <w:b/>
          <w:iCs/>
          <w:noProof/>
          <w:color w:val="20202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DA49AB" wp14:editId="40CF0F25">
                <wp:simplePos x="0" y="0"/>
                <wp:positionH relativeFrom="column">
                  <wp:posOffset>771525</wp:posOffset>
                </wp:positionH>
                <wp:positionV relativeFrom="paragraph">
                  <wp:posOffset>4311650</wp:posOffset>
                </wp:positionV>
                <wp:extent cx="1390650" cy="79057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DFD1B" w14:textId="38113A03" w:rsidR="001F3220" w:rsidRDefault="001F3220" w:rsidP="001F32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F322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ofreader’s</w:t>
                            </w:r>
                          </w:p>
                          <w:p w14:paraId="6E13D670" w14:textId="36B4258C" w:rsidR="001F3220" w:rsidRPr="001F3220" w:rsidRDefault="001F3220" w:rsidP="001F32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A49AB" id="Text Box 6" o:spid="_x0000_s1028" type="#_x0000_t202" style="position:absolute;margin-left:60.75pt;margin-top:339.5pt;width:109.5pt;height:6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" stroked="f">
                <v:textbox>
                  <w:txbxContent>
                    <w:p w14:paraId="3DEDFD1B" w14:textId="38113A03" w:rsidR="001F3220" w:rsidRDefault="001F3220" w:rsidP="001F322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F322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Pro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ofreader’s</w:t>
                      </w:r>
                    </w:p>
                    <w:p w14:paraId="6E13D670" w14:textId="36B4258C" w:rsidR="001F3220" w:rsidRPr="001F3220" w:rsidRDefault="001F3220" w:rsidP="001F322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Pr="001F3220">
        <w:rPr>
          <w:rFonts w:ascii="Arial" w:hAnsi="Arial" w:cs="Arial"/>
          <w:b/>
          <w:iCs/>
          <w:noProof/>
          <w:color w:val="20202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9505BD" wp14:editId="00B987CF">
                <wp:simplePos x="0" y="0"/>
                <wp:positionH relativeFrom="column">
                  <wp:posOffset>1314450</wp:posOffset>
                </wp:positionH>
                <wp:positionV relativeFrom="paragraph">
                  <wp:posOffset>1749425</wp:posOffset>
                </wp:positionV>
                <wp:extent cx="1552575" cy="8572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877FE" w14:textId="3781B424" w:rsidR="001F3220" w:rsidRDefault="001F3220" w:rsidP="001F32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F322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The Process of</w:t>
                            </w:r>
                          </w:p>
                          <w:p w14:paraId="05E89A14" w14:textId="02026AFE" w:rsidR="001F3220" w:rsidRPr="001F3220" w:rsidRDefault="001F3220" w:rsidP="001F32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505BD" id="Text Box 2" o:spid="_x0000_s1029" type="#_x0000_t202" style="position:absolute;margin-left:103.5pt;margin-top:137.75pt;width:122.25pt;height:6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" stroked="f">
                <v:textbox>
                  <w:txbxContent>
                    <w:p w14:paraId="715877FE" w14:textId="3781B424" w:rsidR="001F3220" w:rsidRDefault="001F3220" w:rsidP="001F322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F322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The Process of</w:t>
                      </w:r>
                    </w:p>
                    <w:p w14:paraId="05E89A14" w14:textId="02026AFE" w:rsidR="001F3220" w:rsidRPr="001F3220" w:rsidRDefault="001F3220" w:rsidP="001F322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1F3220">
        <w:rPr>
          <w:rFonts w:ascii="Arial" w:hAnsi="Arial" w:cs="Arial"/>
          <w:b/>
          <w:iCs/>
          <w:noProof/>
          <w:color w:val="20202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934F78" wp14:editId="6728FAA7">
                <wp:simplePos x="0" y="0"/>
                <wp:positionH relativeFrom="column">
                  <wp:posOffset>3629025</wp:posOffset>
                </wp:positionH>
                <wp:positionV relativeFrom="paragraph">
                  <wp:posOffset>2120900</wp:posOffset>
                </wp:positionV>
                <wp:extent cx="1609725" cy="70485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ED5E9" w14:textId="245037ED" w:rsidR="001F3220" w:rsidRDefault="001F3220" w:rsidP="001F32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F322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  <w:p w14:paraId="668A1CA9" w14:textId="27314495" w:rsidR="001F3220" w:rsidRPr="001F3220" w:rsidRDefault="001F3220" w:rsidP="001F32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of 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34F78" id="Text Box 4" o:spid="_x0000_s1030" type="#_x0000_t202" style="position:absolute;margin-left:285.75pt;margin-top:167pt;width:126.75pt;height:5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" stroked="f">
                <v:textbox>
                  <w:txbxContent>
                    <w:p w14:paraId="087ED5E9" w14:textId="245037ED" w:rsidR="001F3220" w:rsidRDefault="001F3220" w:rsidP="001F322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F322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__________</w:t>
                      </w:r>
                    </w:p>
                    <w:p w14:paraId="668A1CA9" w14:textId="27314495" w:rsidR="001F3220" w:rsidRPr="001F3220" w:rsidRDefault="001F3220" w:rsidP="001F322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of Writing</w:t>
                      </w:r>
                    </w:p>
                  </w:txbxContent>
                </v:textbox>
              </v:shape>
            </w:pict>
          </mc:Fallback>
        </mc:AlternateContent>
      </w:r>
      <w:r w:rsidR="008C528B" w:rsidRPr="008C528B">
        <w:rPr>
          <w:rFonts w:ascii="Arial" w:hAnsi="Arial" w:cs="Arial"/>
          <w:iCs/>
          <w:noProof/>
          <w:color w:val="20202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6D0359" wp14:editId="7C5CD326">
                <wp:simplePos x="0" y="0"/>
                <wp:positionH relativeFrom="column">
                  <wp:posOffset>19050</wp:posOffset>
                </wp:positionH>
                <wp:positionV relativeFrom="paragraph">
                  <wp:posOffset>1035050</wp:posOffset>
                </wp:positionV>
                <wp:extent cx="5934075" cy="53721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0F808" w14:textId="1308E6E5" w:rsidR="008C528B" w:rsidRDefault="008C52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37EA1E" wp14:editId="1F99DCAB">
                                  <wp:extent cx="5742305" cy="5194300"/>
                                  <wp:effectExtent l="0" t="0" r="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alloons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42305" cy="5194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F3220" w:rsidRPr="001F3220">
                              <w:rPr>
                                <w:noProof/>
                              </w:rPr>
                              <w:drawing>
                                <wp:inline distT="0" distB="0" distL="0" distR="0" wp14:anchorId="327832D3" wp14:editId="7ECCD4B4">
                                  <wp:extent cx="1619250" cy="7048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D0359" id="_x0000_s1031" type="#_x0000_t202" style="position:absolute;margin-left:1.5pt;margin-top:81.5pt;width:467.25pt;height:4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" stroked="f">
                <v:textbox>
                  <w:txbxContent>
                    <w:p w14:paraId="63D0F808" w14:textId="1308E6E5" w:rsidR="008C528B" w:rsidRDefault="008C528B">
                      <w:r>
                        <w:rPr>
                          <w:noProof/>
                        </w:rPr>
                        <w:drawing>
                          <wp:inline distT="0" distB="0" distL="0" distR="0" wp14:anchorId="4F37EA1E" wp14:editId="1F99DCAB">
                            <wp:extent cx="5742305" cy="5194300"/>
                            <wp:effectExtent l="0" t="0" r="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alloons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42305" cy="5194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F3220" w:rsidRPr="001F3220">
                        <w:rPr>
                          <w:noProof/>
                        </w:rPr>
                        <w:drawing>
                          <wp:inline distT="0" distB="0" distL="0" distR="0" wp14:anchorId="327832D3" wp14:editId="7ECCD4B4">
                            <wp:extent cx="1619250" cy="7048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7401" w:rsidRPr="00D57401">
        <w:rPr>
          <w:rFonts w:ascii="Arial" w:hAnsi="Arial" w:cs="Arial"/>
          <w:b/>
          <w:iCs/>
          <w:color w:val="202020"/>
          <w:sz w:val="32"/>
          <w:szCs w:val="32"/>
        </w:rPr>
        <w:t>Directions:</w:t>
      </w:r>
      <w:r w:rsidR="008C528B">
        <w:rPr>
          <w:rFonts w:ascii="Arial" w:hAnsi="Arial" w:cs="Arial"/>
          <w:iCs/>
          <w:color w:val="202020"/>
          <w:sz w:val="32"/>
          <w:szCs w:val="32"/>
        </w:rPr>
        <w:t xml:space="preserve"> Open your </w:t>
      </w:r>
      <w:r w:rsidR="008C528B">
        <w:rPr>
          <w:rFonts w:ascii="Arial" w:hAnsi="Arial" w:cs="Arial"/>
          <w:i/>
          <w:iCs/>
          <w:color w:val="202020"/>
          <w:sz w:val="32"/>
          <w:szCs w:val="32"/>
        </w:rPr>
        <w:t xml:space="preserve">Write Away </w:t>
      </w:r>
      <w:r w:rsidR="008C528B">
        <w:rPr>
          <w:rFonts w:ascii="Arial" w:hAnsi="Arial" w:cs="Arial"/>
          <w:iCs/>
          <w:color w:val="202020"/>
          <w:sz w:val="32"/>
          <w:szCs w:val="32"/>
        </w:rPr>
        <w:t xml:space="preserve">handbook to page 3. Read about the five parts of </w:t>
      </w:r>
      <w:r w:rsidR="008C528B">
        <w:rPr>
          <w:rFonts w:ascii="Arial" w:hAnsi="Arial" w:cs="Arial"/>
          <w:i/>
          <w:iCs/>
          <w:color w:val="202020"/>
          <w:sz w:val="32"/>
          <w:szCs w:val="32"/>
        </w:rPr>
        <w:t>Write Away.</w:t>
      </w:r>
      <w:r w:rsidR="008C528B">
        <w:rPr>
          <w:rFonts w:ascii="Arial" w:hAnsi="Arial" w:cs="Arial"/>
          <w:iCs/>
          <w:color w:val="202020"/>
          <w:sz w:val="32"/>
          <w:szCs w:val="32"/>
        </w:rPr>
        <w:t xml:space="preserve"> Fill in the missing words and color the balloons.</w:t>
      </w:r>
      <w:r w:rsidRPr="001F3220">
        <w:rPr>
          <w:rFonts w:ascii="Arial" w:hAnsi="Arial" w:cs="Arial"/>
          <w:b/>
          <w:iCs/>
          <w:noProof/>
          <w:color w:val="202020"/>
          <w:sz w:val="32"/>
          <w:szCs w:val="32"/>
        </w:rPr>
        <w:t xml:space="preserve"> </w:t>
      </w:r>
    </w:p>
    <w:p w14:paraId="527F2250" w14:textId="764A7C85" w:rsidR="003A75C7" w:rsidRPr="00BC5024" w:rsidRDefault="003A75C7" w:rsidP="008E532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28"/>
          <w:szCs w:val="28"/>
        </w:rPr>
      </w:pPr>
    </w:p>
    <w:p w14:paraId="6C799CF1" w14:textId="3F5DE324" w:rsidR="0096703A" w:rsidRPr="001149C9" w:rsidRDefault="00814D44" w:rsidP="00BB6B71">
      <w:pPr>
        <w:rPr>
          <w:rFonts w:ascii="Arial" w:hAnsi="Arial" w:cs="Arial"/>
          <w:sz w:val="28"/>
          <w:szCs w:val="28"/>
        </w:rPr>
      </w:pPr>
      <w:r w:rsidRPr="001149C9">
        <w:rPr>
          <w:rFonts w:ascii="Arial" w:hAnsi="Arial" w:cs="Arial"/>
          <w:sz w:val="28"/>
          <w:szCs w:val="28"/>
        </w:rPr>
        <w:t xml:space="preserve">© </w:t>
      </w:r>
      <w:hyperlink r:id="rId9" w:history="1">
        <w:r w:rsidRPr="001149C9">
          <w:rPr>
            <w:rStyle w:val="Hyperlink"/>
            <w:rFonts w:ascii="Arial" w:hAnsi="Arial" w:cs="Arial"/>
            <w:sz w:val="28"/>
            <w:szCs w:val="28"/>
          </w:rPr>
          <w:t>Thoughtful Learning</w:t>
        </w:r>
      </w:hyperlink>
      <w:r w:rsidRPr="001149C9">
        <w:rPr>
          <w:rFonts w:ascii="Arial" w:hAnsi="Arial" w:cs="Arial"/>
          <w:sz w:val="28"/>
          <w:szCs w:val="28"/>
        </w:rPr>
        <w:t xml:space="preserve"> </w:t>
      </w:r>
      <w:r w:rsidR="00FD08CD" w:rsidRPr="001149C9">
        <w:rPr>
          <w:rFonts w:ascii="Arial" w:hAnsi="Arial" w:cs="Arial"/>
          <w:sz w:val="28"/>
          <w:szCs w:val="28"/>
        </w:rPr>
        <w:tab/>
        <w:t>Fr</w:t>
      </w:r>
      <w:r w:rsidR="001149C9">
        <w:rPr>
          <w:rFonts w:ascii="Arial" w:hAnsi="Arial" w:cs="Arial"/>
          <w:sz w:val="28"/>
          <w:szCs w:val="28"/>
        </w:rPr>
        <w:t>om</w:t>
      </w:r>
      <w:r w:rsidR="00BC267C" w:rsidRPr="001149C9"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="001149C9" w:rsidRPr="00493AFD">
          <w:rPr>
            <w:rStyle w:val="Hyperlink"/>
            <w:rFonts w:ascii="Arial" w:hAnsi="Arial" w:cs="Arial"/>
            <w:i/>
            <w:sz w:val="28"/>
            <w:szCs w:val="28"/>
          </w:rPr>
          <w:t xml:space="preserve">Write </w:t>
        </w:r>
        <w:r w:rsidR="00C7269D" w:rsidRPr="00493AFD">
          <w:rPr>
            <w:rStyle w:val="Hyperlink"/>
            <w:rFonts w:ascii="Arial" w:hAnsi="Arial" w:cs="Arial"/>
            <w:i/>
            <w:sz w:val="28"/>
            <w:szCs w:val="28"/>
          </w:rPr>
          <w:t>Away</w:t>
        </w:r>
      </w:hyperlink>
      <w:bookmarkStart w:id="0" w:name="_GoBack"/>
      <w:bookmarkEnd w:id="0"/>
    </w:p>
    <w:sectPr w:rsidR="0096703A" w:rsidRPr="001149C9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New Century Schoolbook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AGCustom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8DE"/>
    <w:multiLevelType w:val="multilevel"/>
    <w:tmpl w:val="64AA27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74D99"/>
    <w:multiLevelType w:val="hybridMultilevel"/>
    <w:tmpl w:val="4AC27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8E"/>
    <w:multiLevelType w:val="hybridMultilevel"/>
    <w:tmpl w:val="6EC4C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B3199"/>
    <w:multiLevelType w:val="hybridMultilevel"/>
    <w:tmpl w:val="0B98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05DB1"/>
    <w:multiLevelType w:val="multilevel"/>
    <w:tmpl w:val="1192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5A0E75"/>
    <w:multiLevelType w:val="hybridMultilevel"/>
    <w:tmpl w:val="D956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D66AF"/>
    <w:multiLevelType w:val="multilevel"/>
    <w:tmpl w:val="06E25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730A41"/>
    <w:multiLevelType w:val="multilevel"/>
    <w:tmpl w:val="0098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DC2053"/>
    <w:multiLevelType w:val="multilevel"/>
    <w:tmpl w:val="AE20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725CB1"/>
    <w:multiLevelType w:val="hybridMultilevel"/>
    <w:tmpl w:val="6AB06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711E9"/>
    <w:multiLevelType w:val="hybridMultilevel"/>
    <w:tmpl w:val="7B5E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13FAA"/>
    <w:multiLevelType w:val="hybridMultilevel"/>
    <w:tmpl w:val="D8AE4B52"/>
    <w:lvl w:ilvl="0" w:tplc="041637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006AA"/>
    <w:multiLevelType w:val="multilevel"/>
    <w:tmpl w:val="8F8C5B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66A06564"/>
    <w:multiLevelType w:val="multilevel"/>
    <w:tmpl w:val="E2347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840074"/>
    <w:multiLevelType w:val="hybridMultilevel"/>
    <w:tmpl w:val="0E60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2"/>
  </w:num>
  <w:num w:numId="8">
    <w:abstractNumId w:val="13"/>
  </w:num>
  <w:num w:numId="9">
    <w:abstractNumId w:val="9"/>
  </w:num>
  <w:num w:numId="10">
    <w:abstractNumId w:val="6"/>
  </w:num>
  <w:num w:numId="11">
    <w:abstractNumId w:val="2"/>
  </w:num>
  <w:num w:numId="12">
    <w:abstractNumId w:val="11"/>
  </w:num>
  <w:num w:numId="13">
    <w:abstractNumId w:val="1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71"/>
    <w:rsid w:val="00017185"/>
    <w:rsid w:val="00042C41"/>
    <w:rsid w:val="00095849"/>
    <w:rsid w:val="00097D76"/>
    <w:rsid w:val="000E47A3"/>
    <w:rsid w:val="001149C9"/>
    <w:rsid w:val="001F3220"/>
    <w:rsid w:val="00294B27"/>
    <w:rsid w:val="00310139"/>
    <w:rsid w:val="00326455"/>
    <w:rsid w:val="0036685B"/>
    <w:rsid w:val="003A75C7"/>
    <w:rsid w:val="003C55AA"/>
    <w:rsid w:val="003D380A"/>
    <w:rsid w:val="00493AFD"/>
    <w:rsid w:val="004E784B"/>
    <w:rsid w:val="004F20B1"/>
    <w:rsid w:val="005070D4"/>
    <w:rsid w:val="00562DF7"/>
    <w:rsid w:val="005D0C55"/>
    <w:rsid w:val="006C7A27"/>
    <w:rsid w:val="006D4477"/>
    <w:rsid w:val="006F338D"/>
    <w:rsid w:val="00754780"/>
    <w:rsid w:val="00784964"/>
    <w:rsid w:val="007A7375"/>
    <w:rsid w:val="00814D44"/>
    <w:rsid w:val="008275FA"/>
    <w:rsid w:val="0088481B"/>
    <w:rsid w:val="008C528B"/>
    <w:rsid w:val="008E532C"/>
    <w:rsid w:val="0096703A"/>
    <w:rsid w:val="00A52A46"/>
    <w:rsid w:val="00A55B1E"/>
    <w:rsid w:val="00A56707"/>
    <w:rsid w:val="00A8327D"/>
    <w:rsid w:val="00A850DA"/>
    <w:rsid w:val="00A918E6"/>
    <w:rsid w:val="00B85747"/>
    <w:rsid w:val="00B86ABB"/>
    <w:rsid w:val="00BB207C"/>
    <w:rsid w:val="00BB6B71"/>
    <w:rsid w:val="00BC267C"/>
    <w:rsid w:val="00BC5024"/>
    <w:rsid w:val="00C06D56"/>
    <w:rsid w:val="00C7269D"/>
    <w:rsid w:val="00C92C04"/>
    <w:rsid w:val="00D57401"/>
    <w:rsid w:val="00E3652F"/>
    <w:rsid w:val="00E7733A"/>
    <w:rsid w:val="00E97538"/>
    <w:rsid w:val="00F129CF"/>
    <w:rsid w:val="00F171EC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A3921F"/>
  <w15:docId w15:val="{60C3E153-38F3-4949-8C89-A34B9CA5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6703A"/>
    <w:rPr>
      <w:i/>
      <w:iCs/>
    </w:rPr>
  </w:style>
  <w:style w:type="character" w:customStyle="1" w:styleId="apple-converted-space">
    <w:name w:val="apple-converted-space"/>
    <w:basedOn w:val="DefaultParagraphFont"/>
    <w:rsid w:val="0096703A"/>
  </w:style>
  <w:style w:type="paragraph" w:styleId="ListParagraph">
    <w:name w:val="List Paragraph"/>
    <w:basedOn w:val="Normal"/>
    <w:uiPriority w:val="34"/>
    <w:qFormat/>
    <w:rsid w:val="0096703A"/>
    <w:pPr>
      <w:ind w:left="720"/>
      <w:contextualSpacing/>
    </w:pPr>
  </w:style>
  <w:style w:type="paragraph" w:customStyle="1" w:styleId="textindent">
    <w:name w:val="textindent"/>
    <w:basedOn w:val="Normal"/>
    <w:rsid w:val="0056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2DF7"/>
    <w:rPr>
      <w:b/>
      <w:bCs/>
    </w:rPr>
  </w:style>
  <w:style w:type="paragraph" w:customStyle="1" w:styleId="doubletextindent">
    <w:name w:val="doubletextindent"/>
    <w:basedOn w:val="Normal"/>
    <w:rsid w:val="00BB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E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1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rections">
    <w:name w:val="Directions"/>
    <w:basedOn w:val="Normal"/>
    <w:next w:val="Normal"/>
    <w:uiPriority w:val="99"/>
    <w:rsid w:val="008275FA"/>
    <w:pPr>
      <w:tabs>
        <w:tab w:val="left" w:pos="540"/>
      </w:tabs>
      <w:suppressAutoHyphens/>
      <w:autoSpaceDE w:val="0"/>
      <w:autoSpaceDN w:val="0"/>
      <w:adjustRightInd w:val="0"/>
      <w:spacing w:after="0" w:line="440" w:lineRule="atLeast"/>
      <w:textAlignment w:val="center"/>
    </w:pPr>
    <w:rPr>
      <w:rFonts w:ascii="New Century Schoolbook Roman" w:hAnsi="New Century Schoolbook Roman" w:cs="New Century Schoolbook Roman"/>
      <w:color w:val="000000"/>
      <w:sz w:val="32"/>
      <w:szCs w:val="32"/>
    </w:rPr>
  </w:style>
  <w:style w:type="paragraph" w:customStyle="1" w:styleId="Headline21">
    <w:name w:val="Headline 21"/>
    <w:basedOn w:val="Normal"/>
    <w:uiPriority w:val="99"/>
    <w:rsid w:val="008275FA"/>
    <w:pPr>
      <w:tabs>
        <w:tab w:val="left" w:pos="631"/>
      </w:tabs>
      <w:suppressAutoHyphens/>
      <w:autoSpaceDE w:val="0"/>
      <w:autoSpaceDN w:val="0"/>
      <w:adjustRightInd w:val="0"/>
      <w:spacing w:after="86" w:line="420" w:lineRule="atLeast"/>
      <w:textAlignment w:val="center"/>
    </w:pPr>
    <w:rPr>
      <w:rFonts w:ascii="VAGCustom-Bold" w:hAnsi="VAGCustom-Bold" w:cs="VAGCustom-Bold"/>
      <w:color w:val="000000"/>
      <w:spacing w:val="11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k12.thoughtfullearning.com/products/write-aw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4</cp:revision>
  <dcterms:created xsi:type="dcterms:W3CDTF">2016-08-04T17:56:00Z</dcterms:created>
  <dcterms:modified xsi:type="dcterms:W3CDTF">2016-08-04T18:22:00Z</dcterms:modified>
</cp:coreProperties>
</file>