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AF08F" w14:textId="52EDD8D4" w:rsidR="00BB6B71" w:rsidRPr="00BB6B71" w:rsidRDefault="006A075B" w:rsidP="00BB6B7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Getting to Know Your Handbook</w:t>
      </w:r>
    </w:p>
    <w:p w14:paraId="0BAB8D5F" w14:textId="470F0ABE" w:rsidR="00C92C04" w:rsidRPr="003A75C7" w:rsidRDefault="00C92C04" w:rsidP="008E532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32"/>
          <w:szCs w:val="32"/>
        </w:rPr>
      </w:pPr>
      <w:r w:rsidRPr="003A75C7">
        <w:rPr>
          <w:rFonts w:ascii="Arial" w:hAnsi="Arial" w:cs="Arial"/>
          <w:iCs/>
          <w:color w:val="202020"/>
          <w:sz w:val="32"/>
          <w:szCs w:val="32"/>
        </w:rPr>
        <w:t>Name: ___________________</w:t>
      </w:r>
      <w:r w:rsidR="003A75C7">
        <w:rPr>
          <w:rFonts w:ascii="Arial" w:hAnsi="Arial" w:cs="Arial"/>
          <w:iCs/>
          <w:color w:val="202020"/>
          <w:sz w:val="32"/>
          <w:szCs w:val="32"/>
        </w:rPr>
        <w:t>___________________________</w:t>
      </w:r>
    </w:p>
    <w:p w14:paraId="57B62E6A" w14:textId="5C4EBF56" w:rsidR="008275FA" w:rsidRDefault="00D57401" w:rsidP="008275FA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32"/>
          <w:szCs w:val="32"/>
        </w:rPr>
      </w:pPr>
      <w:r w:rsidRPr="00D57401">
        <w:rPr>
          <w:rFonts w:ascii="Arial" w:hAnsi="Arial" w:cs="Arial"/>
          <w:b/>
          <w:iCs/>
          <w:color w:val="202020"/>
          <w:sz w:val="32"/>
          <w:szCs w:val="32"/>
        </w:rPr>
        <w:t>Directions:</w:t>
      </w:r>
      <w:r w:rsidR="006A075B">
        <w:rPr>
          <w:rFonts w:ascii="Arial" w:hAnsi="Arial" w:cs="Arial"/>
          <w:iCs/>
          <w:color w:val="202020"/>
          <w:sz w:val="32"/>
          <w:szCs w:val="32"/>
        </w:rPr>
        <w:t xml:space="preserve"> Find the table of contents in </w:t>
      </w:r>
      <w:r w:rsidR="008C528B">
        <w:rPr>
          <w:rFonts w:ascii="Arial" w:hAnsi="Arial" w:cs="Arial"/>
          <w:i/>
          <w:iCs/>
          <w:color w:val="202020"/>
          <w:sz w:val="32"/>
          <w:szCs w:val="32"/>
        </w:rPr>
        <w:t xml:space="preserve">Write Away </w:t>
      </w:r>
      <w:r w:rsidR="006A075B">
        <w:rPr>
          <w:rFonts w:ascii="Arial" w:hAnsi="Arial" w:cs="Arial"/>
          <w:iCs/>
          <w:color w:val="202020"/>
          <w:sz w:val="32"/>
          <w:szCs w:val="32"/>
        </w:rPr>
        <w:t>(pages 4-7)</w:t>
      </w:r>
      <w:r w:rsidR="008C528B">
        <w:rPr>
          <w:rFonts w:ascii="Arial" w:hAnsi="Arial" w:cs="Arial"/>
          <w:iCs/>
          <w:color w:val="202020"/>
          <w:sz w:val="32"/>
          <w:szCs w:val="32"/>
        </w:rPr>
        <w:t xml:space="preserve">. </w:t>
      </w:r>
      <w:r w:rsidR="006A075B">
        <w:rPr>
          <w:rFonts w:ascii="Arial" w:hAnsi="Arial" w:cs="Arial"/>
          <w:iCs/>
          <w:color w:val="202020"/>
          <w:sz w:val="32"/>
          <w:szCs w:val="32"/>
        </w:rPr>
        <w:t>Write down the beginning page number for each of these chapters</w:t>
      </w:r>
      <w:r w:rsidR="008C528B">
        <w:rPr>
          <w:rFonts w:ascii="Arial" w:hAnsi="Arial" w:cs="Arial"/>
          <w:iCs/>
          <w:color w:val="202020"/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1080"/>
      </w:tblGrid>
      <w:tr w:rsidR="006A075B" w14:paraId="1985EFD4" w14:textId="77777777" w:rsidTr="002C6374">
        <w:tc>
          <w:tcPr>
            <w:tcW w:w="5035" w:type="dxa"/>
          </w:tcPr>
          <w:p w14:paraId="2F12F091" w14:textId="39A4F681" w:rsidR="006A075B" w:rsidRDefault="006A075B" w:rsidP="008275FA">
            <w:pPr>
              <w:pStyle w:val="NormalWeb"/>
              <w:spacing w:before="144" w:beforeAutospacing="0" w:after="144" w:afterAutospacing="0" w:line="390" w:lineRule="atLeast"/>
              <w:rPr>
                <w:rFonts w:ascii="Arial" w:hAnsi="Arial" w:cs="Arial"/>
                <w:b/>
                <w:iCs/>
                <w:noProof/>
                <w:color w:val="202020"/>
                <w:sz w:val="32"/>
                <w:szCs w:val="32"/>
              </w:rPr>
            </w:pPr>
            <w:r>
              <w:rPr>
                <w:rFonts w:ascii="Arial" w:hAnsi="Arial" w:cs="Arial"/>
                <w:b/>
                <w:iCs/>
                <w:noProof/>
                <w:color w:val="202020"/>
                <w:sz w:val="32"/>
                <w:szCs w:val="32"/>
              </w:rPr>
              <w:t xml:space="preserve">           Chapter Title</w:t>
            </w:r>
          </w:p>
        </w:tc>
        <w:tc>
          <w:tcPr>
            <w:tcW w:w="1080" w:type="dxa"/>
          </w:tcPr>
          <w:p w14:paraId="04A3C33F" w14:textId="3981C952" w:rsidR="006A075B" w:rsidRDefault="006A075B" w:rsidP="002C6374">
            <w:pPr>
              <w:pStyle w:val="NormalWeb"/>
              <w:spacing w:before="144" w:beforeAutospacing="0" w:after="144" w:afterAutospacing="0" w:line="390" w:lineRule="atLeast"/>
              <w:jc w:val="right"/>
              <w:rPr>
                <w:rFonts w:ascii="Arial" w:hAnsi="Arial" w:cs="Arial"/>
                <w:b/>
                <w:iCs/>
                <w:noProof/>
                <w:color w:val="202020"/>
                <w:sz w:val="32"/>
                <w:szCs w:val="32"/>
              </w:rPr>
            </w:pPr>
            <w:r>
              <w:rPr>
                <w:rFonts w:ascii="Arial" w:hAnsi="Arial" w:cs="Arial"/>
                <w:b/>
                <w:iCs/>
                <w:noProof/>
                <w:color w:val="202020"/>
                <w:sz w:val="32"/>
                <w:szCs w:val="32"/>
              </w:rPr>
              <w:t>Page</w:t>
            </w:r>
          </w:p>
        </w:tc>
      </w:tr>
      <w:tr w:rsidR="006A075B" w14:paraId="0FEA8D32" w14:textId="77777777" w:rsidTr="002C6374">
        <w:tc>
          <w:tcPr>
            <w:tcW w:w="5035" w:type="dxa"/>
          </w:tcPr>
          <w:p w14:paraId="424E4460" w14:textId="3FBC1538" w:rsidR="006A075B" w:rsidRPr="006A075B" w:rsidRDefault="006A075B" w:rsidP="006A075B">
            <w:pPr>
              <w:pStyle w:val="NormalWeb"/>
              <w:numPr>
                <w:ilvl w:val="0"/>
                <w:numId w:val="16"/>
              </w:numPr>
              <w:spacing w:before="144" w:beforeAutospacing="0" w:after="144" w:afterAutospacing="0" w:line="390" w:lineRule="atLeast"/>
              <w:ind w:left="936" w:hanging="576"/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</w:pPr>
            <w:r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  <w:t>The Qualities of Writing</w:t>
            </w:r>
          </w:p>
        </w:tc>
        <w:tc>
          <w:tcPr>
            <w:tcW w:w="1080" w:type="dxa"/>
          </w:tcPr>
          <w:p w14:paraId="4FA1DEBB" w14:textId="30CA19FC" w:rsidR="006A075B" w:rsidRPr="006A075B" w:rsidRDefault="006A075B" w:rsidP="002C6374">
            <w:pPr>
              <w:pStyle w:val="NormalWeb"/>
              <w:spacing w:before="144" w:beforeAutospacing="0" w:after="144" w:afterAutospacing="0" w:line="390" w:lineRule="atLeast"/>
              <w:jc w:val="right"/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</w:pPr>
          </w:p>
        </w:tc>
      </w:tr>
      <w:tr w:rsidR="006A075B" w14:paraId="2EF98C8B" w14:textId="77777777" w:rsidTr="002C6374">
        <w:tc>
          <w:tcPr>
            <w:tcW w:w="5035" w:type="dxa"/>
          </w:tcPr>
          <w:p w14:paraId="343761CD" w14:textId="192AB832" w:rsidR="006A075B" w:rsidRPr="006A075B" w:rsidRDefault="006A075B" w:rsidP="006A075B">
            <w:pPr>
              <w:pStyle w:val="NormalWeb"/>
              <w:numPr>
                <w:ilvl w:val="0"/>
                <w:numId w:val="16"/>
              </w:numPr>
              <w:spacing w:before="144" w:beforeAutospacing="0" w:after="144" w:afterAutospacing="0" w:line="390" w:lineRule="atLeast"/>
              <w:ind w:left="936" w:hanging="576"/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</w:pPr>
            <w:r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  <w:t>Writing Sentences</w:t>
            </w:r>
          </w:p>
        </w:tc>
        <w:tc>
          <w:tcPr>
            <w:tcW w:w="1080" w:type="dxa"/>
          </w:tcPr>
          <w:p w14:paraId="4BAFB683" w14:textId="383E17C0" w:rsidR="006A075B" w:rsidRPr="006A075B" w:rsidRDefault="006A075B" w:rsidP="002C6374">
            <w:pPr>
              <w:pStyle w:val="NormalWeb"/>
              <w:spacing w:before="144" w:beforeAutospacing="0" w:after="144" w:afterAutospacing="0" w:line="390" w:lineRule="atLeast"/>
              <w:jc w:val="right"/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</w:pPr>
          </w:p>
        </w:tc>
      </w:tr>
      <w:tr w:rsidR="006A075B" w14:paraId="274F47E0" w14:textId="77777777" w:rsidTr="002C6374">
        <w:tc>
          <w:tcPr>
            <w:tcW w:w="5035" w:type="dxa"/>
          </w:tcPr>
          <w:p w14:paraId="369178E1" w14:textId="3665B026" w:rsidR="006A075B" w:rsidRPr="006A075B" w:rsidRDefault="006A075B" w:rsidP="006A075B">
            <w:pPr>
              <w:pStyle w:val="NormalWeb"/>
              <w:numPr>
                <w:ilvl w:val="0"/>
                <w:numId w:val="16"/>
              </w:numPr>
              <w:spacing w:before="144" w:beforeAutospacing="0" w:after="144" w:afterAutospacing="0" w:line="390" w:lineRule="atLeast"/>
              <w:ind w:left="936" w:hanging="576"/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</w:pPr>
            <w:r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  <w:t>Writing Friendly Notes</w:t>
            </w:r>
          </w:p>
        </w:tc>
        <w:tc>
          <w:tcPr>
            <w:tcW w:w="1080" w:type="dxa"/>
          </w:tcPr>
          <w:p w14:paraId="05D7150D" w14:textId="22B1F82A" w:rsidR="006A075B" w:rsidRPr="006A075B" w:rsidRDefault="006A075B" w:rsidP="002C6374">
            <w:pPr>
              <w:pStyle w:val="NormalWeb"/>
              <w:spacing w:before="144" w:beforeAutospacing="0" w:after="144" w:afterAutospacing="0" w:line="390" w:lineRule="atLeast"/>
              <w:jc w:val="right"/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</w:pPr>
          </w:p>
        </w:tc>
      </w:tr>
      <w:tr w:rsidR="006A075B" w14:paraId="3B11496C" w14:textId="77777777" w:rsidTr="002C6374">
        <w:tc>
          <w:tcPr>
            <w:tcW w:w="5035" w:type="dxa"/>
          </w:tcPr>
          <w:p w14:paraId="27852009" w14:textId="43F13041" w:rsidR="006A075B" w:rsidRPr="006A075B" w:rsidRDefault="006A075B" w:rsidP="006A075B">
            <w:pPr>
              <w:pStyle w:val="NormalWeb"/>
              <w:numPr>
                <w:ilvl w:val="0"/>
                <w:numId w:val="16"/>
              </w:numPr>
              <w:spacing w:before="144" w:beforeAutospacing="0" w:after="144" w:afterAutospacing="0" w:line="390" w:lineRule="atLeast"/>
              <w:ind w:left="936" w:hanging="576"/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</w:pPr>
            <w:r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  <w:t>Writing News Stories</w:t>
            </w:r>
          </w:p>
        </w:tc>
        <w:tc>
          <w:tcPr>
            <w:tcW w:w="1080" w:type="dxa"/>
          </w:tcPr>
          <w:p w14:paraId="392AD3EF" w14:textId="5DFB6352" w:rsidR="006A075B" w:rsidRPr="006A075B" w:rsidRDefault="006A075B" w:rsidP="002C6374">
            <w:pPr>
              <w:pStyle w:val="NormalWeb"/>
              <w:spacing w:before="144" w:beforeAutospacing="0" w:after="144" w:afterAutospacing="0" w:line="390" w:lineRule="atLeast"/>
              <w:jc w:val="right"/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</w:pPr>
          </w:p>
        </w:tc>
      </w:tr>
      <w:tr w:rsidR="006A075B" w14:paraId="61A42D9D" w14:textId="77777777" w:rsidTr="002C6374">
        <w:tc>
          <w:tcPr>
            <w:tcW w:w="5035" w:type="dxa"/>
          </w:tcPr>
          <w:p w14:paraId="213A86A8" w14:textId="554CB84F" w:rsidR="006A075B" w:rsidRPr="006A075B" w:rsidRDefault="006A075B" w:rsidP="006A075B">
            <w:pPr>
              <w:pStyle w:val="NormalWeb"/>
              <w:numPr>
                <w:ilvl w:val="0"/>
                <w:numId w:val="16"/>
              </w:numPr>
              <w:spacing w:before="144" w:beforeAutospacing="0" w:after="144" w:afterAutospacing="0" w:line="390" w:lineRule="atLeast"/>
              <w:ind w:left="936" w:hanging="576"/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</w:pPr>
            <w:r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  <w:t>Making Posters</w:t>
            </w:r>
          </w:p>
        </w:tc>
        <w:tc>
          <w:tcPr>
            <w:tcW w:w="1080" w:type="dxa"/>
          </w:tcPr>
          <w:p w14:paraId="5D4CAD60" w14:textId="74DF4DBD" w:rsidR="006A075B" w:rsidRPr="006A075B" w:rsidRDefault="006A075B" w:rsidP="002C6374">
            <w:pPr>
              <w:pStyle w:val="NormalWeb"/>
              <w:spacing w:before="144" w:beforeAutospacing="0" w:after="144" w:afterAutospacing="0" w:line="390" w:lineRule="atLeast"/>
              <w:jc w:val="right"/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</w:pPr>
          </w:p>
        </w:tc>
      </w:tr>
      <w:tr w:rsidR="006A075B" w14:paraId="054590DC" w14:textId="77777777" w:rsidTr="002C6374">
        <w:tc>
          <w:tcPr>
            <w:tcW w:w="5035" w:type="dxa"/>
          </w:tcPr>
          <w:p w14:paraId="7276D5E5" w14:textId="23365D1A" w:rsidR="006A075B" w:rsidRPr="006A075B" w:rsidRDefault="006A075B" w:rsidP="006A075B">
            <w:pPr>
              <w:pStyle w:val="NormalWeb"/>
              <w:numPr>
                <w:ilvl w:val="0"/>
                <w:numId w:val="16"/>
              </w:numPr>
              <w:spacing w:before="144" w:beforeAutospacing="0" w:after="144" w:afterAutospacing="0" w:line="390" w:lineRule="atLeast"/>
              <w:ind w:left="936" w:hanging="576"/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</w:pPr>
            <w:r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  <w:t>Writing Add-On Stories</w:t>
            </w:r>
          </w:p>
        </w:tc>
        <w:tc>
          <w:tcPr>
            <w:tcW w:w="1080" w:type="dxa"/>
          </w:tcPr>
          <w:p w14:paraId="53F8A7AE" w14:textId="5990675C" w:rsidR="006A075B" w:rsidRPr="006A075B" w:rsidRDefault="006A075B" w:rsidP="002C6374">
            <w:pPr>
              <w:pStyle w:val="NormalWeb"/>
              <w:spacing w:before="144" w:beforeAutospacing="0" w:after="144" w:afterAutospacing="0" w:line="390" w:lineRule="atLeast"/>
              <w:jc w:val="right"/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</w:pPr>
          </w:p>
        </w:tc>
      </w:tr>
      <w:tr w:rsidR="006A075B" w14:paraId="016C4865" w14:textId="77777777" w:rsidTr="002C6374">
        <w:tc>
          <w:tcPr>
            <w:tcW w:w="5035" w:type="dxa"/>
          </w:tcPr>
          <w:p w14:paraId="58D308CF" w14:textId="44E311C6" w:rsidR="006A075B" w:rsidRPr="006A075B" w:rsidRDefault="006A075B" w:rsidP="006A075B">
            <w:pPr>
              <w:pStyle w:val="NormalWeb"/>
              <w:numPr>
                <w:ilvl w:val="0"/>
                <w:numId w:val="16"/>
              </w:numPr>
              <w:spacing w:before="144" w:beforeAutospacing="0" w:after="144" w:afterAutospacing="0" w:line="390" w:lineRule="atLeast"/>
              <w:ind w:left="936" w:hanging="576"/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</w:pPr>
            <w:r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  <w:t>Making Shape Poems</w:t>
            </w:r>
          </w:p>
        </w:tc>
        <w:tc>
          <w:tcPr>
            <w:tcW w:w="1080" w:type="dxa"/>
          </w:tcPr>
          <w:p w14:paraId="3305D294" w14:textId="0EABF348" w:rsidR="006A075B" w:rsidRPr="006A075B" w:rsidRDefault="006A075B" w:rsidP="002C6374">
            <w:pPr>
              <w:pStyle w:val="NormalWeb"/>
              <w:spacing w:before="144" w:beforeAutospacing="0" w:after="144" w:afterAutospacing="0" w:line="390" w:lineRule="atLeast"/>
              <w:jc w:val="right"/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</w:pPr>
          </w:p>
        </w:tc>
      </w:tr>
      <w:tr w:rsidR="006A075B" w14:paraId="7513610D" w14:textId="77777777" w:rsidTr="002C6374">
        <w:tc>
          <w:tcPr>
            <w:tcW w:w="5035" w:type="dxa"/>
          </w:tcPr>
          <w:p w14:paraId="1BC070E8" w14:textId="1A58A3A2" w:rsidR="006A075B" w:rsidRPr="006A075B" w:rsidRDefault="006A075B" w:rsidP="006A075B">
            <w:pPr>
              <w:pStyle w:val="NormalWeb"/>
              <w:numPr>
                <w:ilvl w:val="0"/>
                <w:numId w:val="16"/>
              </w:numPr>
              <w:spacing w:before="144" w:beforeAutospacing="0" w:after="144" w:afterAutospacing="0" w:line="390" w:lineRule="atLeast"/>
              <w:ind w:left="936" w:hanging="576"/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</w:pPr>
            <w:r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  <w:t>Making Contractions</w:t>
            </w:r>
          </w:p>
        </w:tc>
        <w:tc>
          <w:tcPr>
            <w:tcW w:w="1080" w:type="dxa"/>
          </w:tcPr>
          <w:p w14:paraId="40B82FED" w14:textId="24BFCE87" w:rsidR="006A075B" w:rsidRPr="006A075B" w:rsidRDefault="006A075B" w:rsidP="002C6374">
            <w:pPr>
              <w:pStyle w:val="NormalWeb"/>
              <w:spacing w:before="144" w:beforeAutospacing="0" w:after="144" w:afterAutospacing="0" w:line="390" w:lineRule="atLeast"/>
              <w:jc w:val="right"/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</w:pPr>
          </w:p>
        </w:tc>
      </w:tr>
      <w:tr w:rsidR="006A075B" w14:paraId="4C54FB6F" w14:textId="77777777" w:rsidTr="002C6374">
        <w:tc>
          <w:tcPr>
            <w:tcW w:w="5035" w:type="dxa"/>
          </w:tcPr>
          <w:p w14:paraId="6A6D450A" w14:textId="3D8BDB9D" w:rsidR="006A075B" w:rsidRPr="006A075B" w:rsidRDefault="006A075B" w:rsidP="006A075B">
            <w:pPr>
              <w:pStyle w:val="NormalWeb"/>
              <w:numPr>
                <w:ilvl w:val="0"/>
                <w:numId w:val="16"/>
              </w:numPr>
              <w:spacing w:before="144" w:beforeAutospacing="0" w:after="144" w:afterAutospacing="0" w:line="390" w:lineRule="atLeast"/>
              <w:ind w:left="936" w:hanging="576"/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</w:pPr>
            <w:r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  <w:t>Telling Stories</w:t>
            </w:r>
          </w:p>
        </w:tc>
        <w:tc>
          <w:tcPr>
            <w:tcW w:w="1080" w:type="dxa"/>
          </w:tcPr>
          <w:p w14:paraId="7CFE8C30" w14:textId="615B7A3C" w:rsidR="006A075B" w:rsidRPr="006A075B" w:rsidRDefault="006A075B" w:rsidP="002C6374">
            <w:pPr>
              <w:pStyle w:val="NormalWeb"/>
              <w:spacing w:before="144" w:beforeAutospacing="0" w:after="144" w:afterAutospacing="0" w:line="390" w:lineRule="atLeast"/>
              <w:jc w:val="right"/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</w:pPr>
          </w:p>
        </w:tc>
      </w:tr>
      <w:tr w:rsidR="006A075B" w14:paraId="0B11575A" w14:textId="77777777" w:rsidTr="002C6374">
        <w:tc>
          <w:tcPr>
            <w:tcW w:w="5035" w:type="dxa"/>
          </w:tcPr>
          <w:p w14:paraId="133A7EAF" w14:textId="13770605" w:rsidR="006A075B" w:rsidRPr="006A075B" w:rsidRDefault="006A075B" w:rsidP="006A075B">
            <w:pPr>
              <w:pStyle w:val="NormalWeb"/>
              <w:numPr>
                <w:ilvl w:val="0"/>
                <w:numId w:val="16"/>
              </w:numPr>
              <w:spacing w:before="144" w:beforeAutospacing="0" w:after="144" w:afterAutospacing="0" w:line="390" w:lineRule="atLeast"/>
              <w:ind w:left="936" w:hanging="576"/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</w:pPr>
            <w:r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  <w:t>Using Theme Words</w:t>
            </w:r>
          </w:p>
        </w:tc>
        <w:tc>
          <w:tcPr>
            <w:tcW w:w="1080" w:type="dxa"/>
          </w:tcPr>
          <w:p w14:paraId="461ABEAA" w14:textId="28AC8F9F" w:rsidR="006A075B" w:rsidRPr="006A075B" w:rsidRDefault="006A075B" w:rsidP="002C6374">
            <w:pPr>
              <w:pStyle w:val="NormalWeb"/>
              <w:spacing w:before="144" w:beforeAutospacing="0" w:after="144" w:afterAutospacing="0" w:line="390" w:lineRule="atLeast"/>
              <w:jc w:val="right"/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</w:pPr>
          </w:p>
        </w:tc>
      </w:tr>
      <w:tr w:rsidR="006A075B" w14:paraId="1D3A6C75" w14:textId="77777777" w:rsidTr="002C6374">
        <w:tc>
          <w:tcPr>
            <w:tcW w:w="5035" w:type="dxa"/>
          </w:tcPr>
          <w:p w14:paraId="3DAD1D82" w14:textId="2E0C9EA0" w:rsidR="006A075B" w:rsidRPr="006A075B" w:rsidRDefault="006A075B" w:rsidP="006A075B">
            <w:pPr>
              <w:pStyle w:val="NormalWeb"/>
              <w:numPr>
                <w:ilvl w:val="0"/>
                <w:numId w:val="16"/>
              </w:numPr>
              <w:spacing w:before="144" w:beforeAutospacing="0" w:after="144" w:afterAutospacing="0" w:line="390" w:lineRule="atLeast"/>
              <w:ind w:left="936" w:hanging="576"/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</w:pPr>
            <w:r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  <w:t>Learning About Maps</w:t>
            </w:r>
          </w:p>
        </w:tc>
        <w:tc>
          <w:tcPr>
            <w:tcW w:w="1080" w:type="dxa"/>
          </w:tcPr>
          <w:p w14:paraId="3551C68A" w14:textId="39248618" w:rsidR="006A075B" w:rsidRPr="006A075B" w:rsidRDefault="006A075B" w:rsidP="002C6374">
            <w:pPr>
              <w:pStyle w:val="NormalWeb"/>
              <w:spacing w:before="144" w:beforeAutospacing="0" w:after="144" w:afterAutospacing="0" w:line="390" w:lineRule="atLeast"/>
              <w:jc w:val="right"/>
              <w:rPr>
                <w:rFonts w:ascii="Arial" w:hAnsi="Arial" w:cs="Arial"/>
                <w:iCs/>
                <w:noProof/>
                <w:color w:val="202020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14:paraId="527F2250" w14:textId="6528B63C" w:rsidR="003A75C7" w:rsidRDefault="002C6374" w:rsidP="008E532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28"/>
          <w:szCs w:val="28"/>
        </w:rPr>
      </w:pPr>
      <w:r w:rsidRPr="00D57401">
        <w:rPr>
          <w:rFonts w:ascii="Arial" w:hAnsi="Arial" w:cs="Arial"/>
          <w:b/>
          <w:iCs/>
          <w:color w:val="202020"/>
          <w:sz w:val="32"/>
          <w:szCs w:val="32"/>
        </w:rPr>
        <w:t>Directions:</w:t>
      </w:r>
      <w:r>
        <w:rPr>
          <w:rFonts w:ascii="Arial" w:hAnsi="Arial" w:cs="Arial"/>
          <w:iCs/>
          <w:color w:val="202020"/>
          <w:sz w:val="32"/>
          <w:szCs w:val="32"/>
        </w:rPr>
        <w:t xml:space="preserve"> Take time to find these chapters in your book. Then double-check your page numbers</w:t>
      </w:r>
      <w:r>
        <w:rPr>
          <w:rFonts w:ascii="Arial" w:hAnsi="Arial" w:cs="Arial"/>
          <w:iCs/>
          <w:color w:val="202020"/>
          <w:sz w:val="32"/>
          <w:szCs w:val="32"/>
        </w:rPr>
        <w:t>.</w:t>
      </w:r>
    </w:p>
    <w:p w14:paraId="5304CB23" w14:textId="50A044DC" w:rsidR="002C6374" w:rsidRPr="00BC5024" w:rsidRDefault="002C6374" w:rsidP="008E532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28"/>
          <w:szCs w:val="28"/>
        </w:rPr>
      </w:pPr>
    </w:p>
    <w:p w14:paraId="6C799CF1" w14:textId="5169DC27" w:rsidR="0096703A" w:rsidRPr="001149C9" w:rsidRDefault="00814D44" w:rsidP="00BB6B71">
      <w:pPr>
        <w:rPr>
          <w:rFonts w:ascii="Arial" w:hAnsi="Arial" w:cs="Arial"/>
          <w:sz w:val="28"/>
          <w:szCs w:val="28"/>
        </w:rPr>
      </w:pPr>
      <w:r w:rsidRPr="001149C9">
        <w:rPr>
          <w:rFonts w:ascii="Arial" w:hAnsi="Arial" w:cs="Arial"/>
          <w:sz w:val="28"/>
          <w:szCs w:val="28"/>
        </w:rPr>
        <w:t xml:space="preserve">© </w:t>
      </w:r>
      <w:hyperlink r:id="rId5" w:history="1">
        <w:r w:rsidRPr="001149C9">
          <w:rPr>
            <w:rStyle w:val="Hyperlink"/>
            <w:rFonts w:ascii="Arial" w:hAnsi="Arial" w:cs="Arial"/>
            <w:sz w:val="28"/>
            <w:szCs w:val="28"/>
          </w:rPr>
          <w:t>Thoughtful Learning</w:t>
        </w:r>
      </w:hyperlink>
      <w:r w:rsidRPr="001149C9">
        <w:rPr>
          <w:rFonts w:ascii="Arial" w:hAnsi="Arial" w:cs="Arial"/>
          <w:sz w:val="28"/>
          <w:szCs w:val="28"/>
        </w:rPr>
        <w:t xml:space="preserve"> </w:t>
      </w:r>
      <w:r w:rsidR="00FD08CD" w:rsidRPr="001149C9">
        <w:rPr>
          <w:rFonts w:ascii="Arial" w:hAnsi="Arial" w:cs="Arial"/>
          <w:sz w:val="28"/>
          <w:szCs w:val="28"/>
        </w:rPr>
        <w:tab/>
        <w:t>Fr</w:t>
      </w:r>
      <w:r w:rsidR="001149C9">
        <w:rPr>
          <w:rFonts w:ascii="Arial" w:hAnsi="Arial" w:cs="Arial"/>
          <w:sz w:val="28"/>
          <w:szCs w:val="28"/>
        </w:rPr>
        <w:t>om</w:t>
      </w:r>
      <w:r w:rsidR="00BC267C" w:rsidRPr="001149C9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1149C9" w:rsidRPr="00493AFD">
          <w:rPr>
            <w:rStyle w:val="Hyperlink"/>
            <w:rFonts w:ascii="Arial" w:hAnsi="Arial" w:cs="Arial"/>
            <w:i/>
            <w:sz w:val="28"/>
            <w:szCs w:val="28"/>
          </w:rPr>
          <w:t xml:space="preserve">Write </w:t>
        </w:r>
        <w:r w:rsidR="00C7269D" w:rsidRPr="00493AFD">
          <w:rPr>
            <w:rStyle w:val="Hyperlink"/>
            <w:rFonts w:ascii="Arial" w:hAnsi="Arial" w:cs="Arial"/>
            <w:i/>
            <w:sz w:val="28"/>
            <w:szCs w:val="28"/>
          </w:rPr>
          <w:t>Away</w:t>
        </w:r>
      </w:hyperlink>
    </w:p>
    <w:sectPr w:rsidR="0096703A" w:rsidRPr="001149C9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New Century Schoolbook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AGCustom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8DE"/>
    <w:multiLevelType w:val="multilevel"/>
    <w:tmpl w:val="64AA27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74D99"/>
    <w:multiLevelType w:val="hybridMultilevel"/>
    <w:tmpl w:val="4AC27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8E"/>
    <w:multiLevelType w:val="hybridMultilevel"/>
    <w:tmpl w:val="6EC4C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B3199"/>
    <w:multiLevelType w:val="hybridMultilevel"/>
    <w:tmpl w:val="0B98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05DB1"/>
    <w:multiLevelType w:val="multilevel"/>
    <w:tmpl w:val="1192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5A0E75"/>
    <w:multiLevelType w:val="hybridMultilevel"/>
    <w:tmpl w:val="D956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D66AF"/>
    <w:multiLevelType w:val="multilevel"/>
    <w:tmpl w:val="06E25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730A41"/>
    <w:multiLevelType w:val="multilevel"/>
    <w:tmpl w:val="0098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DC2053"/>
    <w:multiLevelType w:val="multilevel"/>
    <w:tmpl w:val="AE20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725CB1"/>
    <w:multiLevelType w:val="hybridMultilevel"/>
    <w:tmpl w:val="6AB06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02D74"/>
    <w:multiLevelType w:val="hybridMultilevel"/>
    <w:tmpl w:val="BA3AD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711E9"/>
    <w:multiLevelType w:val="hybridMultilevel"/>
    <w:tmpl w:val="7B5E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13FAA"/>
    <w:multiLevelType w:val="hybridMultilevel"/>
    <w:tmpl w:val="D8AE4B52"/>
    <w:lvl w:ilvl="0" w:tplc="041637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006AA"/>
    <w:multiLevelType w:val="multilevel"/>
    <w:tmpl w:val="8F8C5B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4" w15:restartNumberingAfterBreak="0">
    <w:nsid w:val="66A06564"/>
    <w:multiLevelType w:val="multilevel"/>
    <w:tmpl w:val="E2347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840074"/>
    <w:multiLevelType w:val="hybridMultilevel"/>
    <w:tmpl w:val="0E60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3"/>
  </w:num>
  <w:num w:numId="8">
    <w:abstractNumId w:val="14"/>
  </w:num>
  <w:num w:numId="9">
    <w:abstractNumId w:val="9"/>
  </w:num>
  <w:num w:numId="10">
    <w:abstractNumId w:val="6"/>
  </w:num>
  <w:num w:numId="11">
    <w:abstractNumId w:val="2"/>
  </w:num>
  <w:num w:numId="12">
    <w:abstractNumId w:val="12"/>
  </w:num>
  <w:num w:numId="13">
    <w:abstractNumId w:val="1"/>
  </w:num>
  <w:num w:numId="14">
    <w:abstractNumId w:val="3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5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71"/>
    <w:rsid w:val="00017185"/>
    <w:rsid w:val="00042C41"/>
    <w:rsid w:val="00095849"/>
    <w:rsid w:val="00097D76"/>
    <w:rsid w:val="000E47A3"/>
    <w:rsid w:val="001149C9"/>
    <w:rsid w:val="001F3220"/>
    <w:rsid w:val="002936EF"/>
    <w:rsid w:val="00294B27"/>
    <w:rsid w:val="002C6374"/>
    <w:rsid w:val="00310139"/>
    <w:rsid w:val="00326455"/>
    <w:rsid w:val="0036685B"/>
    <w:rsid w:val="003A75C7"/>
    <w:rsid w:val="003B3182"/>
    <w:rsid w:val="003C55AA"/>
    <w:rsid w:val="003D380A"/>
    <w:rsid w:val="00401AC6"/>
    <w:rsid w:val="00485D69"/>
    <w:rsid w:val="00493AFD"/>
    <w:rsid w:val="004E784B"/>
    <w:rsid w:val="004F20B1"/>
    <w:rsid w:val="005070D4"/>
    <w:rsid w:val="00562DF7"/>
    <w:rsid w:val="005D0C55"/>
    <w:rsid w:val="006A075B"/>
    <w:rsid w:val="006C7A27"/>
    <w:rsid w:val="006D4477"/>
    <w:rsid w:val="006F338D"/>
    <w:rsid w:val="00757F73"/>
    <w:rsid w:val="00784964"/>
    <w:rsid w:val="007A7375"/>
    <w:rsid w:val="00814D44"/>
    <w:rsid w:val="008275FA"/>
    <w:rsid w:val="0088481B"/>
    <w:rsid w:val="008C528B"/>
    <w:rsid w:val="008E532C"/>
    <w:rsid w:val="0096703A"/>
    <w:rsid w:val="00A52A46"/>
    <w:rsid w:val="00A55B1E"/>
    <w:rsid w:val="00A56707"/>
    <w:rsid w:val="00A8327D"/>
    <w:rsid w:val="00A850DA"/>
    <w:rsid w:val="00A918E6"/>
    <w:rsid w:val="00B85747"/>
    <w:rsid w:val="00B86ABB"/>
    <w:rsid w:val="00BB207C"/>
    <w:rsid w:val="00BB6B71"/>
    <w:rsid w:val="00BC267C"/>
    <w:rsid w:val="00BC5024"/>
    <w:rsid w:val="00C06D56"/>
    <w:rsid w:val="00C7269D"/>
    <w:rsid w:val="00C92C04"/>
    <w:rsid w:val="00D57401"/>
    <w:rsid w:val="00E3652F"/>
    <w:rsid w:val="00E7733A"/>
    <w:rsid w:val="00E97538"/>
    <w:rsid w:val="00F129CF"/>
    <w:rsid w:val="00F171EC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A3921F"/>
  <w15:docId w15:val="{60C3E153-38F3-4949-8C89-A34B9CA5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6703A"/>
    <w:rPr>
      <w:i/>
      <w:iCs/>
    </w:rPr>
  </w:style>
  <w:style w:type="character" w:customStyle="1" w:styleId="apple-converted-space">
    <w:name w:val="apple-converted-space"/>
    <w:basedOn w:val="DefaultParagraphFont"/>
    <w:rsid w:val="0096703A"/>
  </w:style>
  <w:style w:type="paragraph" w:styleId="ListParagraph">
    <w:name w:val="List Paragraph"/>
    <w:basedOn w:val="Normal"/>
    <w:uiPriority w:val="34"/>
    <w:qFormat/>
    <w:rsid w:val="0096703A"/>
    <w:pPr>
      <w:ind w:left="720"/>
      <w:contextualSpacing/>
    </w:pPr>
  </w:style>
  <w:style w:type="paragraph" w:customStyle="1" w:styleId="textindent">
    <w:name w:val="textindent"/>
    <w:basedOn w:val="Normal"/>
    <w:rsid w:val="0056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2DF7"/>
    <w:rPr>
      <w:b/>
      <w:bCs/>
    </w:rPr>
  </w:style>
  <w:style w:type="paragraph" w:customStyle="1" w:styleId="doubletextindent">
    <w:name w:val="doubletextindent"/>
    <w:basedOn w:val="Normal"/>
    <w:rsid w:val="00BB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E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1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rections">
    <w:name w:val="Directions"/>
    <w:basedOn w:val="Normal"/>
    <w:next w:val="Normal"/>
    <w:uiPriority w:val="99"/>
    <w:rsid w:val="008275FA"/>
    <w:pPr>
      <w:tabs>
        <w:tab w:val="left" w:pos="540"/>
      </w:tabs>
      <w:suppressAutoHyphens/>
      <w:autoSpaceDE w:val="0"/>
      <w:autoSpaceDN w:val="0"/>
      <w:adjustRightInd w:val="0"/>
      <w:spacing w:after="0" w:line="440" w:lineRule="atLeast"/>
      <w:textAlignment w:val="center"/>
    </w:pPr>
    <w:rPr>
      <w:rFonts w:ascii="New Century Schoolbook Roman" w:hAnsi="New Century Schoolbook Roman" w:cs="New Century Schoolbook Roman"/>
      <w:color w:val="000000"/>
      <w:sz w:val="32"/>
      <w:szCs w:val="32"/>
    </w:rPr>
  </w:style>
  <w:style w:type="paragraph" w:customStyle="1" w:styleId="Headline21">
    <w:name w:val="Headline 21"/>
    <w:basedOn w:val="Normal"/>
    <w:uiPriority w:val="99"/>
    <w:rsid w:val="008275FA"/>
    <w:pPr>
      <w:tabs>
        <w:tab w:val="left" w:pos="631"/>
      </w:tabs>
      <w:suppressAutoHyphens/>
      <w:autoSpaceDE w:val="0"/>
      <w:autoSpaceDN w:val="0"/>
      <w:adjustRightInd w:val="0"/>
      <w:spacing w:after="86" w:line="420" w:lineRule="atLeast"/>
      <w:textAlignment w:val="center"/>
    </w:pPr>
    <w:rPr>
      <w:rFonts w:ascii="VAGCustom-Bold" w:hAnsi="VAGCustom-Bold" w:cs="VAGCustom-Bold"/>
      <w:color w:val="000000"/>
      <w:spacing w:val="11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away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2016-08-04T18:35:00Z</dcterms:created>
  <dcterms:modified xsi:type="dcterms:W3CDTF">2016-08-04T18:35:00Z</dcterms:modified>
</cp:coreProperties>
</file>