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2EDD8D4" w:rsidR="00BB6B71" w:rsidRPr="00BB6B71" w:rsidRDefault="006A075B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Getting to Know Your Handbook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57B62E6A" w14:textId="5C4EBF56" w:rsidR="008275FA" w:rsidRDefault="00D57401" w:rsidP="008275FA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 w:rsidR="006A075B">
        <w:rPr>
          <w:rFonts w:ascii="Arial" w:hAnsi="Arial" w:cs="Arial"/>
          <w:iCs/>
          <w:color w:val="202020"/>
          <w:sz w:val="32"/>
          <w:szCs w:val="32"/>
        </w:rPr>
        <w:t xml:space="preserve"> Find the table of contents in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 xml:space="preserve">Write Away </w:t>
      </w:r>
      <w:r w:rsidR="006A075B">
        <w:rPr>
          <w:rFonts w:ascii="Arial" w:hAnsi="Arial" w:cs="Arial"/>
          <w:iCs/>
          <w:color w:val="202020"/>
          <w:sz w:val="32"/>
          <w:szCs w:val="32"/>
        </w:rPr>
        <w:t>(pages 4-7)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. </w:t>
      </w:r>
      <w:r w:rsidR="006A075B">
        <w:rPr>
          <w:rFonts w:ascii="Arial" w:hAnsi="Arial" w:cs="Arial"/>
          <w:iCs/>
          <w:color w:val="202020"/>
          <w:sz w:val="32"/>
          <w:szCs w:val="32"/>
        </w:rPr>
        <w:t>Write down the beginning page number for each of these chapters</w:t>
      </w:r>
      <w:r w:rsidR="008C528B">
        <w:rPr>
          <w:rFonts w:ascii="Arial" w:hAnsi="Arial" w:cs="Arial"/>
          <w:iCs/>
          <w:color w:val="20202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080"/>
      </w:tblGrid>
      <w:tr w:rsidR="006A075B" w14:paraId="1985EFD4" w14:textId="77777777" w:rsidTr="002C6374">
        <w:tc>
          <w:tcPr>
            <w:tcW w:w="5035" w:type="dxa"/>
          </w:tcPr>
          <w:p w14:paraId="2F12F091" w14:textId="39A4F681" w:rsidR="006A075B" w:rsidRDefault="006A075B" w:rsidP="008275FA">
            <w:pPr>
              <w:pStyle w:val="NormalWeb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  <w:t xml:space="preserve">           Chapter Title</w:t>
            </w:r>
          </w:p>
        </w:tc>
        <w:tc>
          <w:tcPr>
            <w:tcW w:w="1080" w:type="dxa"/>
          </w:tcPr>
          <w:p w14:paraId="04A3C33F" w14:textId="3981C952" w:rsid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  <w:t>Page</w:t>
            </w:r>
          </w:p>
        </w:tc>
      </w:tr>
      <w:tr w:rsidR="006A075B" w14:paraId="0FEA8D32" w14:textId="77777777" w:rsidTr="002C6374">
        <w:tc>
          <w:tcPr>
            <w:tcW w:w="5035" w:type="dxa"/>
          </w:tcPr>
          <w:p w14:paraId="424E4460" w14:textId="3FBC1538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The Qualities of Writing</w:t>
            </w:r>
          </w:p>
        </w:tc>
        <w:tc>
          <w:tcPr>
            <w:tcW w:w="1080" w:type="dxa"/>
          </w:tcPr>
          <w:p w14:paraId="4FA1DEBB" w14:textId="5AAB3EC4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24</w:t>
            </w:r>
          </w:p>
        </w:tc>
      </w:tr>
      <w:tr w:rsidR="006A075B" w14:paraId="2EF98C8B" w14:textId="77777777" w:rsidTr="002C6374">
        <w:tc>
          <w:tcPr>
            <w:tcW w:w="5035" w:type="dxa"/>
          </w:tcPr>
          <w:p w14:paraId="343761CD" w14:textId="192AB832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Sentences</w:t>
            </w:r>
          </w:p>
        </w:tc>
        <w:tc>
          <w:tcPr>
            <w:tcW w:w="1080" w:type="dxa"/>
          </w:tcPr>
          <w:p w14:paraId="4BAFB683" w14:textId="1CF81BF7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53</w:t>
            </w:r>
          </w:p>
        </w:tc>
      </w:tr>
      <w:tr w:rsidR="006A075B" w14:paraId="274F47E0" w14:textId="77777777" w:rsidTr="002C6374">
        <w:tc>
          <w:tcPr>
            <w:tcW w:w="5035" w:type="dxa"/>
          </w:tcPr>
          <w:p w14:paraId="369178E1" w14:textId="3665B026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Friendly Notes</w:t>
            </w:r>
          </w:p>
        </w:tc>
        <w:tc>
          <w:tcPr>
            <w:tcW w:w="1080" w:type="dxa"/>
          </w:tcPr>
          <w:p w14:paraId="05D7150D" w14:textId="530364BC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74</w:t>
            </w:r>
          </w:p>
        </w:tc>
      </w:tr>
      <w:tr w:rsidR="006A075B" w14:paraId="3B11496C" w14:textId="77777777" w:rsidTr="002C6374">
        <w:tc>
          <w:tcPr>
            <w:tcW w:w="5035" w:type="dxa"/>
          </w:tcPr>
          <w:p w14:paraId="27852009" w14:textId="43F13041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News Stories</w:t>
            </w:r>
          </w:p>
        </w:tc>
        <w:tc>
          <w:tcPr>
            <w:tcW w:w="1080" w:type="dxa"/>
          </w:tcPr>
          <w:p w14:paraId="392AD3EF" w14:textId="0D684A24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100</w:t>
            </w:r>
          </w:p>
        </w:tc>
      </w:tr>
      <w:tr w:rsidR="006A075B" w14:paraId="61A42D9D" w14:textId="77777777" w:rsidTr="002C6374">
        <w:tc>
          <w:tcPr>
            <w:tcW w:w="5035" w:type="dxa"/>
          </w:tcPr>
          <w:p w14:paraId="213A86A8" w14:textId="554CB84F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Posters</w:t>
            </w:r>
          </w:p>
        </w:tc>
        <w:tc>
          <w:tcPr>
            <w:tcW w:w="1080" w:type="dxa"/>
          </w:tcPr>
          <w:p w14:paraId="5D4CAD60" w14:textId="7AC58785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116</w:t>
            </w:r>
          </w:p>
        </w:tc>
      </w:tr>
      <w:tr w:rsidR="006A075B" w14:paraId="054590DC" w14:textId="77777777" w:rsidTr="002C6374">
        <w:tc>
          <w:tcPr>
            <w:tcW w:w="5035" w:type="dxa"/>
          </w:tcPr>
          <w:p w14:paraId="7276D5E5" w14:textId="23365D1A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Add-On Stories</w:t>
            </w:r>
          </w:p>
        </w:tc>
        <w:tc>
          <w:tcPr>
            <w:tcW w:w="1080" w:type="dxa"/>
          </w:tcPr>
          <w:p w14:paraId="53F8A7AE" w14:textId="07FEA397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136</w:t>
            </w:r>
          </w:p>
        </w:tc>
      </w:tr>
      <w:tr w:rsidR="006A075B" w14:paraId="016C4865" w14:textId="77777777" w:rsidTr="002C6374">
        <w:tc>
          <w:tcPr>
            <w:tcW w:w="5035" w:type="dxa"/>
          </w:tcPr>
          <w:p w14:paraId="58D308CF" w14:textId="44E311C6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Shape Poems</w:t>
            </w:r>
          </w:p>
        </w:tc>
        <w:tc>
          <w:tcPr>
            <w:tcW w:w="1080" w:type="dxa"/>
          </w:tcPr>
          <w:p w14:paraId="3305D294" w14:textId="18F8691E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160</w:t>
            </w:r>
          </w:p>
        </w:tc>
      </w:tr>
      <w:tr w:rsidR="006A075B" w14:paraId="7513610D" w14:textId="77777777" w:rsidTr="002C6374">
        <w:tc>
          <w:tcPr>
            <w:tcW w:w="5035" w:type="dxa"/>
          </w:tcPr>
          <w:p w14:paraId="1BC070E8" w14:textId="1A58A3A2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Contractions</w:t>
            </w:r>
          </w:p>
        </w:tc>
        <w:tc>
          <w:tcPr>
            <w:tcW w:w="1080" w:type="dxa"/>
          </w:tcPr>
          <w:p w14:paraId="40B82FED" w14:textId="3960137D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214</w:t>
            </w:r>
          </w:p>
        </w:tc>
      </w:tr>
      <w:tr w:rsidR="006A075B" w14:paraId="4C54FB6F" w14:textId="77777777" w:rsidTr="002C6374">
        <w:tc>
          <w:tcPr>
            <w:tcW w:w="5035" w:type="dxa"/>
          </w:tcPr>
          <w:p w14:paraId="6A6D450A" w14:textId="3D8BDB9D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Telling Stories</w:t>
            </w:r>
          </w:p>
        </w:tc>
        <w:tc>
          <w:tcPr>
            <w:tcW w:w="1080" w:type="dxa"/>
          </w:tcPr>
          <w:p w14:paraId="7CFE8C30" w14:textId="76220E56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236</w:t>
            </w:r>
          </w:p>
        </w:tc>
      </w:tr>
      <w:tr w:rsidR="006A075B" w14:paraId="0B11575A" w14:textId="77777777" w:rsidTr="002C6374">
        <w:tc>
          <w:tcPr>
            <w:tcW w:w="5035" w:type="dxa"/>
          </w:tcPr>
          <w:p w14:paraId="133A7EAF" w14:textId="13770605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Using Theme Words</w:t>
            </w:r>
          </w:p>
        </w:tc>
        <w:tc>
          <w:tcPr>
            <w:tcW w:w="1080" w:type="dxa"/>
          </w:tcPr>
          <w:p w14:paraId="461ABEAA" w14:textId="3B2E7C2C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300</w:t>
            </w:r>
          </w:p>
        </w:tc>
      </w:tr>
      <w:tr w:rsidR="006A075B" w14:paraId="1D3A6C75" w14:textId="77777777" w:rsidTr="002C6374">
        <w:tc>
          <w:tcPr>
            <w:tcW w:w="5035" w:type="dxa"/>
          </w:tcPr>
          <w:p w14:paraId="3DAD1D82" w14:textId="2E0C9EA0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Learning About Maps</w:t>
            </w:r>
          </w:p>
        </w:tc>
        <w:tc>
          <w:tcPr>
            <w:tcW w:w="1080" w:type="dxa"/>
          </w:tcPr>
          <w:p w14:paraId="3551C68A" w14:textId="2B9558C2" w:rsidR="006A075B" w:rsidRPr="006A075B" w:rsidRDefault="002C6374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328</w:t>
            </w:r>
          </w:p>
        </w:tc>
      </w:tr>
    </w:tbl>
    <w:p w14:paraId="527F2250" w14:textId="6528B63C" w:rsidR="003A75C7" w:rsidRDefault="002C637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>
        <w:rPr>
          <w:rFonts w:ascii="Arial" w:hAnsi="Arial" w:cs="Arial"/>
          <w:iCs/>
          <w:color w:val="202020"/>
          <w:sz w:val="32"/>
          <w:szCs w:val="32"/>
        </w:rPr>
        <w:t xml:space="preserve"> Take time to find these chapters in your book. Then double-check your page numbers</w:t>
      </w:r>
      <w:r>
        <w:rPr>
          <w:rFonts w:ascii="Arial" w:hAnsi="Arial" w:cs="Arial"/>
          <w:iCs/>
          <w:color w:val="202020"/>
          <w:sz w:val="32"/>
          <w:szCs w:val="32"/>
        </w:rPr>
        <w:t>.</w:t>
      </w:r>
    </w:p>
    <w:p w14:paraId="5304CB23" w14:textId="50A044DC" w:rsidR="002C6374" w:rsidRPr="00BC5024" w:rsidRDefault="002C637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bookmarkStart w:id="0" w:name="_GoBack"/>
      <w:bookmarkEnd w:id="0"/>
    </w:p>
    <w:p w14:paraId="6C799CF1" w14:textId="5169DC27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Custo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2D74"/>
    <w:multiLevelType w:val="hybridMultilevel"/>
    <w:tmpl w:val="BA3A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F3220"/>
    <w:rsid w:val="00294B27"/>
    <w:rsid w:val="002C6374"/>
    <w:rsid w:val="00310139"/>
    <w:rsid w:val="00326455"/>
    <w:rsid w:val="0036685B"/>
    <w:rsid w:val="003A75C7"/>
    <w:rsid w:val="003B3182"/>
    <w:rsid w:val="003C55AA"/>
    <w:rsid w:val="003D380A"/>
    <w:rsid w:val="00401AC6"/>
    <w:rsid w:val="00493AFD"/>
    <w:rsid w:val="004E784B"/>
    <w:rsid w:val="004F20B1"/>
    <w:rsid w:val="005070D4"/>
    <w:rsid w:val="00562DF7"/>
    <w:rsid w:val="005D0C55"/>
    <w:rsid w:val="006A075B"/>
    <w:rsid w:val="006C7A27"/>
    <w:rsid w:val="006D4477"/>
    <w:rsid w:val="006F338D"/>
    <w:rsid w:val="00757F73"/>
    <w:rsid w:val="00784964"/>
    <w:rsid w:val="007A7375"/>
    <w:rsid w:val="00814D44"/>
    <w:rsid w:val="008275FA"/>
    <w:rsid w:val="0088481B"/>
    <w:rsid w:val="008C528B"/>
    <w:rsid w:val="008E532C"/>
    <w:rsid w:val="0096703A"/>
    <w:rsid w:val="00A52A46"/>
    <w:rsid w:val="00A55B1E"/>
    <w:rsid w:val="00A56707"/>
    <w:rsid w:val="00A8327D"/>
    <w:rsid w:val="00A850DA"/>
    <w:rsid w:val="00A918E6"/>
    <w:rsid w:val="00B85747"/>
    <w:rsid w:val="00B86ABB"/>
    <w:rsid w:val="00BB207C"/>
    <w:rsid w:val="00BB6B71"/>
    <w:rsid w:val="00BC267C"/>
    <w:rsid w:val="00BC5024"/>
    <w:rsid w:val="00C06D56"/>
    <w:rsid w:val="00C7269D"/>
    <w:rsid w:val="00C92C04"/>
    <w:rsid w:val="00D57401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next w:val="Normal"/>
    <w:uiPriority w:val="99"/>
    <w:rsid w:val="008275FA"/>
    <w:pPr>
      <w:tabs>
        <w:tab w:val="left" w:pos="540"/>
      </w:tabs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New Century Schoolbook Roman" w:hAnsi="New Century Schoolbook Roman" w:cs="New Century Schoolbook Roman"/>
      <w:color w:val="000000"/>
      <w:sz w:val="32"/>
      <w:szCs w:val="32"/>
    </w:rPr>
  </w:style>
  <w:style w:type="paragraph" w:customStyle="1" w:styleId="Headline21">
    <w:name w:val="Headline 21"/>
    <w:basedOn w:val="Normal"/>
    <w:uiPriority w:val="99"/>
    <w:rsid w:val="008275FA"/>
    <w:pPr>
      <w:tabs>
        <w:tab w:val="left" w:pos="631"/>
      </w:tabs>
      <w:suppressAutoHyphens/>
      <w:autoSpaceDE w:val="0"/>
      <w:autoSpaceDN w:val="0"/>
      <w:adjustRightInd w:val="0"/>
      <w:spacing w:after="86" w:line="420" w:lineRule="atLeast"/>
      <w:textAlignment w:val="center"/>
    </w:pPr>
    <w:rPr>
      <w:rFonts w:ascii="VAGCustom-Bold" w:hAnsi="VAGCustom-Bold" w:cs="VAGCustom-Bold"/>
      <w:color w:val="000000"/>
      <w:spacing w:val="1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2016-08-04T18:34:00Z</dcterms:created>
  <dcterms:modified xsi:type="dcterms:W3CDTF">2016-08-04T18:34:00Z</dcterms:modified>
</cp:coreProperties>
</file>