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BB207C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Using Similes and Personification</w:t>
      </w:r>
    </w:p>
    <w:p w:rsidR="00BB207C" w:rsidRPr="00BB207C" w:rsidRDefault="00BB207C" w:rsidP="00562DF7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</w:rPr>
      </w:pPr>
      <w:r w:rsidRPr="00BB207C">
        <w:rPr>
          <w:rFonts w:ascii="Arial" w:hAnsi="Arial" w:cs="Arial"/>
          <w:iCs/>
          <w:color w:val="202020"/>
        </w:rPr>
        <w:t>Use similes and personification to inspire your creative thinking about a topic you are studying. Follow the directions below:</w:t>
      </w:r>
    </w:p>
    <w:p w:rsidR="00BB207C" w:rsidRPr="00BB207C" w:rsidRDefault="00BB207C" w:rsidP="00BB207C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24"/>
          <w:szCs w:val="24"/>
        </w:rPr>
      </w:pPr>
      <w:r w:rsidRPr="00BB207C">
        <w:rPr>
          <w:rFonts w:ascii="Arial" w:eastAsia="Times New Roman" w:hAnsi="Arial" w:cs="Arial"/>
          <w:b/>
          <w:color w:val="202020"/>
          <w:sz w:val="24"/>
          <w:szCs w:val="24"/>
        </w:rPr>
        <w:t xml:space="preserve">Ask a </w:t>
      </w:r>
      <w:proofErr w:type="spellStart"/>
      <w:r w:rsidRPr="00BB207C">
        <w:rPr>
          <w:rFonts w:ascii="Arial" w:eastAsia="Times New Roman" w:hAnsi="Arial" w:cs="Arial"/>
          <w:b/>
          <w:color w:val="202020"/>
          <w:sz w:val="24"/>
          <w:szCs w:val="24"/>
        </w:rPr>
        <w:t>simile</w:t>
      </w:r>
      <w:proofErr w:type="spellEnd"/>
      <w:r w:rsidRPr="00BB207C">
        <w:rPr>
          <w:rFonts w:ascii="Arial" w:eastAsia="Times New Roman" w:hAnsi="Arial" w:cs="Arial"/>
          <w:b/>
          <w:color w:val="202020"/>
          <w:sz w:val="24"/>
          <w:szCs w:val="24"/>
        </w:rPr>
        <w:t xml:space="preserve"> question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 xml:space="preserve"> about a topic you are interested in</w:t>
      </w:r>
      <w:r>
        <w:rPr>
          <w:rFonts w:ascii="Arial" w:eastAsia="Times New Roman" w:hAnsi="Arial" w:cs="Arial"/>
          <w:color w:val="202020"/>
          <w:sz w:val="24"/>
          <w:szCs w:val="24"/>
        </w:rPr>
        <w:t xml:space="preserve"> or are learning about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. Use the following formula. Then answer the question in as many ways as you can. </w:t>
      </w:r>
    </w:p>
    <w:p w:rsidR="00BB207C" w:rsidRPr="00BB207C" w:rsidRDefault="00BB207C" w:rsidP="00BB207C">
      <w:pPr>
        <w:spacing w:before="144" w:after="144" w:line="390" w:lineRule="atLeast"/>
        <w:ind w:left="1200"/>
        <w:rPr>
          <w:rFonts w:ascii="Arial" w:eastAsia="Times New Roman" w:hAnsi="Arial" w:cs="Arial"/>
          <w:color w:val="202020"/>
          <w:sz w:val="24"/>
          <w:szCs w:val="24"/>
        </w:rPr>
      </w:pPr>
      <w:r w:rsidRPr="00BB207C">
        <w:rPr>
          <w:rFonts w:ascii="Arial" w:eastAsia="Times New Roman" w:hAnsi="Arial" w:cs="Arial"/>
          <w:color w:val="202020"/>
          <w:sz w:val="24"/>
          <w:szCs w:val="24"/>
        </w:rPr>
        <w:t>How is ___</w:t>
      </w:r>
      <w:proofErr w:type="gramStart"/>
      <w:r w:rsidRPr="00BB207C">
        <w:rPr>
          <w:rFonts w:ascii="Arial" w:eastAsia="Times New Roman" w:hAnsi="Arial" w:cs="Arial"/>
          <w:color w:val="202020"/>
          <w:sz w:val="24"/>
          <w:szCs w:val="24"/>
        </w:rPr>
        <w:t>_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(</w:t>
      </w:r>
      <w:proofErr w:type="gramEnd"/>
      <w:r>
        <w:rPr>
          <w:rFonts w:ascii="Arial" w:eastAsia="Times New Roman" w:hAnsi="Arial" w:cs="Arial"/>
          <w:color w:val="202020"/>
          <w:sz w:val="24"/>
          <w:szCs w:val="24"/>
          <w:u w:val="single"/>
        </w:rPr>
        <w:t>m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y topic)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</w:t>
      </w:r>
      <w:r>
        <w:rPr>
          <w:rFonts w:ascii="Arial" w:eastAsia="Times New Roman" w:hAnsi="Arial" w:cs="Arial"/>
          <w:color w:val="202020"/>
          <w:sz w:val="24"/>
          <w:szCs w:val="24"/>
        </w:rPr>
        <w:t>___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___ like _____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_ (something else)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______?</w:t>
      </w:r>
    </w:p>
    <w:p w:rsidR="00BB207C" w:rsidRDefault="00BB207C" w:rsidP="00BB207C">
      <w:pPr>
        <w:spacing w:before="100" w:beforeAutospacing="1" w:after="100" w:afterAutospacing="1" w:line="390" w:lineRule="atLeast"/>
        <w:rPr>
          <w:rFonts w:ascii="Arial" w:eastAsia="Times New Roman" w:hAnsi="Arial" w:cs="Arial"/>
          <w:bCs/>
          <w:color w:val="202020"/>
          <w:sz w:val="24"/>
          <w:szCs w:val="24"/>
        </w:rPr>
      </w:pPr>
    </w:p>
    <w:p w:rsidR="00BB207C" w:rsidRPr="00BB207C" w:rsidRDefault="00BB207C" w:rsidP="00BB207C">
      <w:pPr>
        <w:spacing w:before="100" w:beforeAutospacing="1" w:after="100" w:afterAutospacing="1" w:line="390" w:lineRule="atLeast"/>
        <w:rPr>
          <w:rFonts w:ascii="Arial" w:eastAsia="Times New Roman" w:hAnsi="Arial" w:cs="Arial"/>
          <w:bCs/>
          <w:color w:val="202020"/>
          <w:sz w:val="24"/>
          <w:szCs w:val="24"/>
        </w:rPr>
      </w:pPr>
      <w:bookmarkStart w:id="0" w:name="_GoBack"/>
      <w:bookmarkEnd w:id="0"/>
    </w:p>
    <w:p w:rsidR="00BB207C" w:rsidRPr="00BB207C" w:rsidRDefault="00BB207C" w:rsidP="00BB207C">
      <w:pPr>
        <w:spacing w:before="100" w:beforeAutospacing="1" w:after="100" w:afterAutospacing="1" w:line="390" w:lineRule="atLeast"/>
        <w:rPr>
          <w:rFonts w:ascii="Arial" w:eastAsia="Times New Roman" w:hAnsi="Arial" w:cs="Arial"/>
          <w:bCs/>
          <w:color w:val="202020"/>
          <w:sz w:val="24"/>
          <w:szCs w:val="24"/>
        </w:rPr>
      </w:pPr>
    </w:p>
    <w:p w:rsidR="00BB207C" w:rsidRPr="00BB207C" w:rsidRDefault="00BB207C" w:rsidP="00BB207C">
      <w:pPr>
        <w:spacing w:before="100" w:beforeAutospacing="1" w:after="100" w:afterAutospacing="1" w:line="390" w:lineRule="atLeast"/>
        <w:rPr>
          <w:rFonts w:ascii="Arial" w:eastAsia="Times New Roman" w:hAnsi="Arial" w:cs="Arial"/>
          <w:bCs/>
          <w:color w:val="202020"/>
          <w:sz w:val="24"/>
          <w:szCs w:val="24"/>
        </w:rPr>
      </w:pPr>
    </w:p>
    <w:p w:rsidR="00BB207C" w:rsidRPr="00BB207C" w:rsidRDefault="00BB207C" w:rsidP="00BB207C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24"/>
          <w:szCs w:val="24"/>
        </w:rPr>
      </w:pPr>
      <w:r w:rsidRPr="00BB207C">
        <w:rPr>
          <w:rFonts w:ascii="Arial" w:eastAsia="Times New Roman" w:hAnsi="Arial" w:cs="Arial"/>
          <w:b/>
          <w:color w:val="202020"/>
          <w:sz w:val="24"/>
          <w:szCs w:val="24"/>
        </w:rPr>
        <w:t>Ask a personification question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 xml:space="preserve"> about the same topic, using one of the formulas. Then answer the question in as many ways as you can.</w:t>
      </w:r>
    </w:p>
    <w:p w:rsidR="00BB207C" w:rsidRPr="00BB207C" w:rsidRDefault="00BB207C" w:rsidP="00BB207C">
      <w:pPr>
        <w:spacing w:before="144" w:after="144" w:line="390" w:lineRule="atLeast"/>
        <w:ind w:left="1200"/>
        <w:rPr>
          <w:rFonts w:ascii="Arial" w:eastAsia="Times New Roman" w:hAnsi="Arial" w:cs="Arial"/>
          <w:color w:val="202020"/>
          <w:sz w:val="24"/>
          <w:szCs w:val="24"/>
        </w:rPr>
      </w:pPr>
      <w:r w:rsidRPr="00BB207C">
        <w:rPr>
          <w:rFonts w:ascii="Arial" w:eastAsia="Times New Roman" w:hAnsi="Arial" w:cs="Arial"/>
          <w:color w:val="202020"/>
          <w:sz w:val="24"/>
          <w:szCs w:val="24"/>
        </w:rPr>
        <w:t>How is _</w:t>
      </w:r>
      <w:r>
        <w:rPr>
          <w:rFonts w:ascii="Arial" w:eastAsia="Times New Roman" w:hAnsi="Arial" w:cs="Arial"/>
          <w:color w:val="202020"/>
          <w:sz w:val="24"/>
          <w:szCs w:val="24"/>
        </w:rPr>
        <w:t>__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</w:t>
      </w:r>
      <w:proofErr w:type="gramStart"/>
      <w:r w:rsidRPr="00BB207C">
        <w:rPr>
          <w:rFonts w:ascii="Arial" w:eastAsia="Times New Roman" w:hAnsi="Arial" w:cs="Arial"/>
          <w:color w:val="202020"/>
          <w:sz w:val="24"/>
          <w:szCs w:val="24"/>
        </w:rPr>
        <w:t>_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(</w:t>
      </w:r>
      <w:proofErr w:type="gramEnd"/>
      <w:r>
        <w:rPr>
          <w:rFonts w:ascii="Arial" w:eastAsia="Times New Roman" w:hAnsi="Arial" w:cs="Arial"/>
          <w:color w:val="202020"/>
          <w:sz w:val="24"/>
          <w:szCs w:val="24"/>
          <w:u w:val="single"/>
        </w:rPr>
        <w:t>m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y topic)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</w:t>
      </w:r>
      <w:r>
        <w:rPr>
          <w:rFonts w:ascii="Arial" w:eastAsia="Times New Roman" w:hAnsi="Arial" w:cs="Arial"/>
          <w:color w:val="202020"/>
          <w:sz w:val="24"/>
          <w:szCs w:val="24"/>
        </w:rPr>
        <w:t>_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___ like _____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_ (person)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______?</w:t>
      </w:r>
    </w:p>
    <w:p w:rsidR="00BB207C" w:rsidRPr="00BB207C" w:rsidRDefault="00BB207C" w:rsidP="00BB207C">
      <w:pPr>
        <w:spacing w:before="144" w:after="144" w:line="390" w:lineRule="atLeast"/>
        <w:ind w:left="1200"/>
        <w:rPr>
          <w:rFonts w:ascii="Arial" w:eastAsia="Times New Roman" w:hAnsi="Arial" w:cs="Arial"/>
          <w:color w:val="202020"/>
          <w:sz w:val="24"/>
          <w:szCs w:val="24"/>
        </w:rPr>
      </w:pPr>
      <w:r w:rsidRPr="00BB207C">
        <w:rPr>
          <w:rFonts w:ascii="Arial" w:eastAsia="Times New Roman" w:hAnsi="Arial" w:cs="Arial"/>
          <w:color w:val="202020"/>
          <w:sz w:val="24"/>
          <w:szCs w:val="24"/>
        </w:rPr>
        <w:t>Who is ___</w:t>
      </w:r>
      <w:r>
        <w:rPr>
          <w:rFonts w:ascii="Arial" w:eastAsia="Times New Roman" w:hAnsi="Arial" w:cs="Arial"/>
          <w:color w:val="202020"/>
          <w:sz w:val="24"/>
          <w:szCs w:val="24"/>
        </w:rPr>
        <w:t>_</w:t>
      </w:r>
      <w:proofErr w:type="gramStart"/>
      <w:r>
        <w:rPr>
          <w:rFonts w:ascii="Arial" w:eastAsia="Times New Roman" w:hAnsi="Arial" w:cs="Arial"/>
          <w:color w:val="202020"/>
          <w:sz w:val="24"/>
          <w:szCs w:val="24"/>
        </w:rPr>
        <w:t>_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(</w:t>
      </w:r>
      <w:proofErr w:type="gramEnd"/>
      <w:r>
        <w:rPr>
          <w:rFonts w:ascii="Arial" w:eastAsia="Times New Roman" w:hAnsi="Arial" w:cs="Arial"/>
          <w:color w:val="202020"/>
          <w:sz w:val="24"/>
          <w:szCs w:val="24"/>
          <w:u w:val="single"/>
        </w:rPr>
        <w:t>m</w:t>
      </w:r>
      <w:r w:rsidRPr="00BB207C">
        <w:rPr>
          <w:rFonts w:ascii="Arial" w:eastAsia="Times New Roman" w:hAnsi="Arial" w:cs="Arial"/>
          <w:color w:val="202020"/>
          <w:sz w:val="24"/>
          <w:szCs w:val="24"/>
          <w:u w:val="single"/>
        </w:rPr>
        <w:t>y topic)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</w:t>
      </w:r>
      <w:r>
        <w:rPr>
          <w:rFonts w:ascii="Arial" w:eastAsia="Times New Roman" w:hAnsi="Arial" w:cs="Arial"/>
          <w:color w:val="202020"/>
          <w:sz w:val="24"/>
          <w:szCs w:val="24"/>
        </w:rPr>
        <w:t>___</w:t>
      </w:r>
      <w:r w:rsidRPr="00BB207C">
        <w:rPr>
          <w:rFonts w:ascii="Arial" w:eastAsia="Times New Roman" w:hAnsi="Arial" w:cs="Arial"/>
          <w:color w:val="202020"/>
          <w:sz w:val="24"/>
          <w:szCs w:val="24"/>
        </w:rPr>
        <w:t>___ like and why? </w:t>
      </w:r>
    </w:p>
    <w:p w:rsidR="0096703A" w:rsidRDefault="0096703A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96703A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 xml:space="preserve">From page </w:t>
      </w:r>
      <w:r w:rsidR="0096703A">
        <w:rPr>
          <w:rFonts w:ascii="Arial" w:hAnsi="Arial" w:cs="Arial"/>
          <w:sz w:val="24"/>
          <w:szCs w:val="24"/>
        </w:rPr>
        <w:t>4</w:t>
      </w:r>
      <w:r w:rsidR="00BB207C">
        <w:rPr>
          <w:rFonts w:ascii="Arial" w:hAnsi="Arial" w:cs="Arial"/>
          <w:sz w:val="24"/>
          <w:szCs w:val="24"/>
        </w:rPr>
        <w:t>5</w:t>
      </w:r>
      <w:r w:rsidR="00562DF7">
        <w:rPr>
          <w:rFonts w:ascii="Arial" w:hAnsi="Arial" w:cs="Arial"/>
          <w:sz w:val="24"/>
          <w:szCs w:val="24"/>
        </w:rPr>
        <w:t>4</w:t>
      </w:r>
      <w:r w:rsidR="00FD08CD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sectPr w:rsidR="0096703A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326455"/>
    <w:rsid w:val="0036685B"/>
    <w:rsid w:val="003C55AA"/>
    <w:rsid w:val="003D380A"/>
    <w:rsid w:val="004E784B"/>
    <w:rsid w:val="004F20B1"/>
    <w:rsid w:val="00562DF7"/>
    <w:rsid w:val="005D0C55"/>
    <w:rsid w:val="006C7A27"/>
    <w:rsid w:val="006F338D"/>
    <w:rsid w:val="00814D44"/>
    <w:rsid w:val="0096703A"/>
    <w:rsid w:val="00A52A46"/>
    <w:rsid w:val="00A55B1E"/>
    <w:rsid w:val="00A56707"/>
    <w:rsid w:val="00A8327D"/>
    <w:rsid w:val="00A918E6"/>
    <w:rsid w:val="00BB207C"/>
    <w:rsid w:val="00BB6B71"/>
    <w:rsid w:val="00C06D56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93D1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2016-06-06T16:43:00Z</dcterms:created>
  <dcterms:modified xsi:type="dcterms:W3CDTF">2016-06-06T16:43:00Z</dcterms:modified>
</cp:coreProperties>
</file>