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3D1501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Topics for Directions</w:t>
      </w:r>
    </w:p>
    <w:p w:rsidR="00BB207C" w:rsidRPr="003D1501" w:rsidRDefault="003D1501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 w:rsidRPr="003D1501">
        <w:rPr>
          <w:rFonts w:ascii="Arial" w:hAnsi="Arial" w:cs="Arial"/>
          <w:iCs/>
          <w:color w:val="202020"/>
          <w:sz w:val="28"/>
          <w:szCs w:val="28"/>
        </w:rPr>
        <w:t>In each column, list things you like to do, things you like to make, and places you like to go. Choose one of the topics for your directions.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1501" w:rsidTr="003D1501">
        <w:tc>
          <w:tcPr>
            <w:tcW w:w="3116" w:type="dxa"/>
          </w:tcPr>
          <w:p w:rsidR="003D1501" w:rsidRPr="003D1501" w:rsidRDefault="003D1501" w:rsidP="00A55B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501">
              <w:rPr>
                <w:rFonts w:ascii="Arial" w:hAnsi="Arial" w:cs="Arial"/>
                <w:b/>
                <w:sz w:val="28"/>
                <w:szCs w:val="28"/>
              </w:rPr>
              <w:t>Things I like to do</w:t>
            </w:r>
          </w:p>
        </w:tc>
        <w:tc>
          <w:tcPr>
            <w:tcW w:w="3117" w:type="dxa"/>
          </w:tcPr>
          <w:p w:rsidR="003D1501" w:rsidRPr="003D1501" w:rsidRDefault="003D1501" w:rsidP="00A55B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501">
              <w:rPr>
                <w:rFonts w:ascii="Arial" w:hAnsi="Arial" w:cs="Arial"/>
                <w:b/>
                <w:sz w:val="28"/>
                <w:szCs w:val="28"/>
              </w:rPr>
              <w:t>Things I like to make</w:t>
            </w:r>
          </w:p>
        </w:tc>
        <w:tc>
          <w:tcPr>
            <w:tcW w:w="3117" w:type="dxa"/>
          </w:tcPr>
          <w:p w:rsidR="003D1501" w:rsidRPr="003D1501" w:rsidRDefault="003D1501" w:rsidP="00A55B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1501">
              <w:rPr>
                <w:rFonts w:ascii="Arial" w:hAnsi="Arial" w:cs="Arial"/>
                <w:b/>
                <w:sz w:val="28"/>
                <w:szCs w:val="28"/>
              </w:rPr>
              <w:t>Places I like to go</w:t>
            </w:r>
          </w:p>
        </w:tc>
      </w:tr>
      <w:tr w:rsidR="003D1501" w:rsidTr="003D1501">
        <w:trPr>
          <w:trHeight w:val="7658"/>
        </w:trPr>
        <w:tc>
          <w:tcPr>
            <w:tcW w:w="3116" w:type="dxa"/>
          </w:tcPr>
          <w:p w:rsidR="003D1501" w:rsidRDefault="003D1501" w:rsidP="00A55B1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3D1501" w:rsidRDefault="003D1501" w:rsidP="00A55B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:rsidR="003D1501" w:rsidRDefault="003D1501" w:rsidP="00A55B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1501" w:rsidRPr="003D1501" w:rsidRDefault="003D1501" w:rsidP="00A55B1E">
      <w:pPr>
        <w:rPr>
          <w:rFonts w:ascii="Arial" w:hAnsi="Arial" w:cs="Arial"/>
          <w:sz w:val="28"/>
          <w:szCs w:val="28"/>
        </w:rPr>
      </w:pPr>
    </w:p>
    <w:p w:rsidR="0096703A" w:rsidRPr="003D1501" w:rsidRDefault="00814D44" w:rsidP="00BB6B71">
      <w:pPr>
        <w:rPr>
          <w:rFonts w:ascii="Arial" w:hAnsi="Arial" w:cs="Arial"/>
          <w:sz w:val="28"/>
          <w:szCs w:val="28"/>
        </w:rPr>
      </w:pPr>
      <w:r w:rsidRPr="003D1501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3D1501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3D1501">
        <w:rPr>
          <w:rFonts w:ascii="Arial" w:hAnsi="Arial" w:cs="Arial"/>
          <w:sz w:val="28"/>
          <w:szCs w:val="28"/>
        </w:rPr>
        <w:t xml:space="preserve"> </w:t>
      </w:r>
      <w:r w:rsidR="00FD08CD" w:rsidRPr="003D1501">
        <w:rPr>
          <w:rFonts w:ascii="Arial" w:hAnsi="Arial" w:cs="Arial"/>
          <w:sz w:val="28"/>
          <w:szCs w:val="28"/>
        </w:rPr>
        <w:tab/>
        <w:t xml:space="preserve">From page </w:t>
      </w:r>
      <w:r w:rsidR="003D1501" w:rsidRPr="003D1501">
        <w:rPr>
          <w:rFonts w:ascii="Arial" w:hAnsi="Arial" w:cs="Arial"/>
          <w:sz w:val="28"/>
          <w:szCs w:val="28"/>
        </w:rPr>
        <w:t>115</w:t>
      </w:r>
      <w:r w:rsidR="00FD08CD" w:rsidRPr="003D1501">
        <w:rPr>
          <w:rFonts w:ascii="Arial" w:hAnsi="Arial" w:cs="Arial"/>
          <w:sz w:val="28"/>
          <w:szCs w:val="28"/>
        </w:rPr>
        <w:t xml:space="preserve"> of</w:t>
      </w:r>
      <w:r w:rsidR="003D1501" w:rsidRPr="003D150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3D1501" w:rsidRPr="003D1501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</w:p>
    <w:sectPr w:rsidR="0096703A" w:rsidRPr="003D1501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326455"/>
    <w:rsid w:val="0036685B"/>
    <w:rsid w:val="003C55AA"/>
    <w:rsid w:val="003D1501"/>
    <w:rsid w:val="003D380A"/>
    <w:rsid w:val="004E784B"/>
    <w:rsid w:val="004F20B1"/>
    <w:rsid w:val="00562DF7"/>
    <w:rsid w:val="00566882"/>
    <w:rsid w:val="005D0C55"/>
    <w:rsid w:val="006C7A27"/>
    <w:rsid w:val="006F338D"/>
    <w:rsid w:val="00814D44"/>
    <w:rsid w:val="0096703A"/>
    <w:rsid w:val="00A52A46"/>
    <w:rsid w:val="00A55B1E"/>
    <w:rsid w:val="00A56707"/>
    <w:rsid w:val="00A8327D"/>
    <w:rsid w:val="00A918E6"/>
    <w:rsid w:val="00BB207C"/>
    <w:rsid w:val="00BB6B71"/>
    <w:rsid w:val="00C06D56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1992B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2016-06-08T18:18:00Z</dcterms:created>
  <dcterms:modified xsi:type="dcterms:W3CDTF">2016-06-08T18:25:00Z</dcterms:modified>
</cp:coreProperties>
</file>