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6D21AE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Summary Revising and </w:t>
      </w:r>
      <w:r w:rsidR="00F512A4">
        <w:rPr>
          <w:rFonts w:ascii="Arial" w:hAnsi="Arial" w:cs="Arial"/>
          <w:b/>
          <w:sz w:val="40"/>
          <w:szCs w:val="40"/>
        </w:rPr>
        <w:t xml:space="preserve">Editing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</w:t>
      </w:r>
      <w:r w:rsidR="00974435">
        <w:rPr>
          <w:rFonts w:ascii="Arial" w:hAnsi="Arial" w:cs="Arial"/>
          <w:sz w:val="24"/>
          <w:szCs w:val="24"/>
        </w:rPr>
        <w:t xml:space="preserve">revise </w:t>
      </w:r>
      <w:r w:rsidR="006D21AE">
        <w:rPr>
          <w:rFonts w:ascii="Arial" w:hAnsi="Arial" w:cs="Arial"/>
          <w:sz w:val="24"/>
          <w:szCs w:val="24"/>
        </w:rPr>
        <w:t>and edit your summary</w:t>
      </w:r>
      <w:r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</w:t>
      </w:r>
      <w:r w:rsidR="0098253D">
        <w:rPr>
          <w:rFonts w:ascii="Arial" w:hAnsi="Arial" w:cs="Arial"/>
          <w:sz w:val="24"/>
          <w:szCs w:val="24"/>
        </w:rPr>
        <w:t>o</w:t>
      </w:r>
      <w:r w:rsidR="006D21AE">
        <w:rPr>
          <w:rFonts w:ascii="Arial" w:hAnsi="Arial" w:cs="Arial"/>
          <w:sz w:val="24"/>
          <w:szCs w:val="24"/>
        </w:rPr>
        <w:t xml:space="preserve"> I include the most important ideas and details?</w:t>
      </w:r>
    </w:p>
    <w:p w:rsidR="00F512A4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I </w:t>
      </w:r>
      <w:r w:rsidR="006D21AE">
        <w:rPr>
          <w:rFonts w:ascii="Arial" w:hAnsi="Arial" w:cs="Arial"/>
          <w:sz w:val="24"/>
          <w:szCs w:val="24"/>
        </w:rPr>
        <w:t>state these ideas briefly and in my own words</w:t>
      </w:r>
      <w:r>
        <w:rPr>
          <w:rFonts w:ascii="Arial" w:hAnsi="Arial" w:cs="Arial"/>
          <w:sz w:val="24"/>
          <w:szCs w:val="24"/>
        </w:rPr>
        <w:t>?</w:t>
      </w:r>
    </w:p>
    <w:p w:rsidR="00F512A4" w:rsidRPr="00BB6B71" w:rsidRDefault="00F512A4" w:rsidP="00F512A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98253D">
        <w:rPr>
          <w:rFonts w:ascii="Arial" w:hAnsi="Arial" w:cs="Arial"/>
          <w:sz w:val="24"/>
          <w:szCs w:val="24"/>
        </w:rPr>
        <w:t>Can another person get the main idea of this selection by reading my summary?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974435">
        <w:rPr>
          <w:rFonts w:ascii="Arial" w:hAnsi="Arial" w:cs="Arial"/>
          <w:sz w:val="24"/>
          <w:szCs w:val="24"/>
        </w:rPr>
        <w:t>2</w:t>
      </w:r>
      <w:r w:rsidR="0098253D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1B50"/>
    <w:rsid w:val="000E47A3"/>
    <w:rsid w:val="0036685B"/>
    <w:rsid w:val="006D21AE"/>
    <w:rsid w:val="00814D44"/>
    <w:rsid w:val="00974435"/>
    <w:rsid w:val="00977BFA"/>
    <w:rsid w:val="0098253D"/>
    <w:rsid w:val="00BB6B71"/>
    <w:rsid w:val="00E7733A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2015-11-11T21:42:00Z</dcterms:created>
  <dcterms:modified xsi:type="dcterms:W3CDTF">2015-11-11T21:54:00Z</dcterms:modified>
</cp:coreProperties>
</file>