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085C7" w14:textId="43689852" w:rsidR="00BB6B71" w:rsidRPr="00BB6B71" w:rsidRDefault="00463B90" w:rsidP="00BB6B71">
      <w:pPr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Specific Peer-Response Sheet</w:t>
      </w:r>
    </w:p>
    <w:bookmarkEnd w:id="0"/>
    <w:p w14:paraId="03F3B306" w14:textId="140BFD94" w:rsidR="008952DE" w:rsidRDefault="00463B90" w:rsidP="00121E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response sheet provides questions that you answer in response to a paper. </w:t>
      </w:r>
    </w:p>
    <w:p w14:paraId="14DB6EFA" w14:textId="77777777" w:rsidR="00463B90" w:rsidRDefault="00463B90" w:rsidP="00463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0F960B" w14:textId="389D7208" w:rsidR="00463B90" w:rsidRPr="00463B90" w:rsidRDefault="00463B90" w:rsidP="00463B90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463B90">
        <w:rPr>
          <w:rFonts w:ascii="Arial" w:hAnsi="Arial" w:cs="Arial"/>
          <w:b/>
          <w:sz w:val="24"/>
          <w:szCs w:val="24"/>
        </w:rPr>
        <w:t xml:space="preserve">Responder’s Name: </w:t>
      </w:r>
    </w:p>
    <w:p w14:paraId="651A2F82" w14:textId="09308B4E" w:rsidR="00463B90" w:rsidRPr="00463B90" w:rsidRDefault="00463B90" w:rsidP="00463B90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463B90">
        <w:rPr>
          <w:rFonts w:ascii="Arial" w:hAnsi="Arial" w:cs="Arial"/>
          <w:b/>
          <w:sz w:val="24"/>
          <w:szCs w:val="24"/>
        </w:rPr>
        <w:t xml:space="preserve">Writer’s Name: </w:t>
      </w:r>
    </w:p>
    <w:p w14:paraId="41E4FFA7" w14:textId="529BCC93" w:rsidR="00463B90" w:rsidRPr="00463B90" w:rsidRDefault="00463B90" w:rsidP="00463B90">
      <w:pPr>
        <w:spacing w:after="40" w:line="240" w:lineRule="auto"/>
        <w:rPr>
          <w:rFonts w:ascii="Arial" w:hAnsi="Arial" w:cs="Arial"/>
          <w:b/>
          <w:sz w:val="24"/>
          <w:szCs w:val="24"/>
        </w:rPr>
      </w:pPr>
      <w:r w:rsidRPr="00463B90">
        <w:rPr>
          <w:rFonts w:ascii="Arial" w:hAnsi="Arial" w:cs="Arial"/>
          <w:b/>
          <w:sz w:val="24"/>
          <w:szCs w:val="24"/>
        </w:rPr>
        <w:t xml:space="preserve">Title: </w:t>
      </w:r>
    </w:p>
    <w:p w14:paraId="265CD673" w14:textId="77777777" w:rsidR="00463B90" w:rsidRDefault="00463B90" w:rsidP="00121EC5">
      <w:pPr>
        <w:rPr>
          <w:rFonts w:ascii="Arial" w:hAnsi="Arial" w:cs="Arial"/>
          <w:sz w:val="24"/>
          <w:szCs w:val="24"/>
        </w:rPr>
      </w:pPr>
    </w:p>
    <w:p w14:paraId="3C04DDC5" w14:textId="77777777" w:rsidR="00463B90" w:rsidRDefault="00463B90" w:rsidP="00463B90">
      <w:pPr>
        <w:pStyle w:val="ListParagraph"/>
        <w:numPr>
          <w:ilvl w:val="0"/>
          <w:numId w:val="10"/>
        </w:numPr>
        <w:rPr>
          <w:rFonts w:ascii="Arial" w:hAnsi="Arial" w:cs="Times New Roman"/>
          <w:iCs/>
          <w:sz w:val="24"/>
          <w:szCs w:val="24"/>
        </w:rPr>
      </w:pPr>
      <w:r w:rsidRPr="00463B90">
        <w:rPr>
          <w:rFonts w:ascii="Arial" w:hAnsi="Arial" w:cs="Times New Roman"/>
          <w:iCs/>
          <w:sz w:val="24"/>
          <w:szCs w:val="24"/>
        </w:rPr>
        <w:t>Which part seems the strongest—the beginning, the</w:t>
      </w:r>
      <w:r w:rsidRPr="00463B90">
        <w:rPr>
          <w:rFonts w:ascii="Arial" w:hAnsi="Arial" w:cs="Times New Roman"/>
          <w:iCs/>
          <w:sz w:val="24"/>
          <w:szCs w:val="24"/>
        </w:rPr>
        <w:t xml:space="preserve"> </w:t>
      </w:r>
      <w:r w:rsidRPr="00463B90">
        <w:rPr>
          <w:rFonts w:ascii="Arial" w:hAnsi="Arial" w:cs="Times New Roman"/>
          <w:iCs/>
          <w:sz w:val="24"/>
          <w:szCs w:val="24"/>
        </w:rPr>
        <w:t>middle, or the ending? Why?</w:t>
      </w:r>
    </w:p>
    <w:p w14:paraId="76ACCD14" w14:textId="77777777" w:rsidR="00463B90" w:rsidRP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379646C5" w14:textId="21BCB080" w:rsidR="00463B90" w:rsidRDefault="00463B90" w:rsidP="00463B90">
      <w:pPr>
        <w:pStyle w:val="ListParagraph"/>
        <w:numPr>
          <w:ilvl w:val="0"/>
          <w:numId w:val="10"/>
        </w:numPr>
        <w:rPr>
          <w:rFonts w:ascii="Arial" w:hAnsi="Arial" w:cs="Times New Roman"/>
          <w:iCs/>
          <w:sz w:val="24"/>
          <w:szCs w:val="24"/>
        </w:rPr>
      </w:pPr>
      <w:r w:rsidRPr="00463B90">
        <w:rPr>
          <w:rFonts w:ascii="Arial" w:hAnsi="Arial" w:cs="Times New Roman"/>
          <w:iCs/>
          <w:sz w:val="24"/>
          <w:szCs w:val="24"/>
        </w:rPr>
        <w:t>Which part seems the weakest? Why?</w:t>
      </w:r>
    </w:p>
    <w:p w14:paraId="2D8FA0B7" w14:textId="77777777" w:rsidR="00463B90" w:rsidRP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1B25BB0D" w14:textId="21EA988D" w:rsidR="00463B90" w:rsidRDefault="00463B90" w:rsidP="00463B90">
      <w:pPr>
        <w:pStyle w:val="ListParagraph"/>
        <w:numPr>
          <w:ilvl w:val="0"/>
          <w:numId w:val="10"/>
        </w:numPr>
        <w:rPr>
          <w:rFonts w:ascii="Arial" w:hAnsi="Arial" w:cs="Times New Roman"/>
          <w:iCs/>
          <w:sz w:val="24"/>
          <w:szCs w:val="24"/>
        </w:rPr>
      </w:pPr>
      <w:r w:rsidRPr="00463B90">
        <w:rPr>
          <w:rFonts w:ascii="Arial" w:hAnsi="Arial" w:cs="Times New Roman"/>
          <w:iCs/>
          <w:sz w:val="24"/>
          <w:szCs w:val="24"/>
        </w:rPr>
        <w:t>What is the thesis or main idea of the paper?</w:t>
      </w:r>
    </w:p>
    <w:p w14:paraId="4E9EFB95" w14:textId="77777777" w:rsidR="00463B90" w:rsidRP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1185A024" w14:textId="31D395BC" w:rsidR="00463B90" w:rsidRDefault="00463B90" w:rsidP="00463B90">
      <w:pPr>
        <w:pStyle w:val="ListParagraph"/>
        <w:numPr>
          <w:ilvl w:val="0"/>
          <w:numId w:val="10"/>
        </w:numPr>
        <w:rPr>
          <w:rFonts w:ascii="Arial" w:hAnsi="Arial" w:cs="Times New Roman"/>
          <w:iCs/>
          <w:sz w:val="24"/>
          <w:szCs w:val="24"/>
        </w:rPr>
      </w:pPr>
      <w:r w:rsidRPr="00463B90">
        <w:rPr>
          <w:rFonts w:ascii="Arial" w:hAnsi="Arial" w:cs="Times New Roman"/>
          <w:iCs/>
          <w:sz w:val="24"/>
          <w:szCs w:val="24"/>
        </w:rPr>
        <w:t>What important points support or explain the thesis?</w:t>
      </w:r>
    </w:p>
    <w:p w14:paraId="001FE0D9" w14:textId="77777777" w:rsidR="00463B90" w:rsidRP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4E5D4451" w14:textId="637427C7" w:rsidR="00463B90" w:rsidRDefault="00463B90" w:rsidP="00463B90">
      <w:pPr>
        <w:pStyle w:val="ListParagraph"/>
        <w:numPr>
          <w:ilvl w:val="0"/>
          <w:numId w:val="10"/>
        </w:numPr>
        <w:rPr>
          <w:rFonts w:ascii="Arial" w:hAnsi="Arial" w:cs="Times New Roman"/>
          <w:iCs/>
          <w:sz w:val="24"/>
          <w:szCs w:val="24"/>
        </w:rPr>
      </w:pPr>
      <w:r w:rsidRPr="00463B90">
        <w:rPr>
          <w:rFonts w:ascii="Arial" w:hAnsi="Arial" w:cs="Times New Roman"/>
          <w:iCs/>
          <w:sz w:val="24"/>
          <w:szCs w:val="24"/>
        </w:rPr>
        <w:t>What would you still like to know about the topic?</w:t>
      </w:r>
    </w:p>
    <w:p w14:paraId="0416A238" w14:textId="77777777" w:rsidR="00463B90" w:rsidRP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48E7BB33" w14:textId="74E04B9A" w:rsidR="00463B90" w:rsidRDefault="00463B90" w:rsidP="00463B90">
      <w:pPr>
        <w:pStyle w:val="ListParagraph"/>
        <w:numPr>
          <w:ilvl w:val="0"/>
          <w:numId w:val="10"/>
        </w:numPr>
        <w:rPr>
          <w:rFonts w:ascii="Arial" w:hAnsi="Arial" w:cs="Times New Roman"/>
          <w:iCs/>
          <w:sz w:val="24"/>
          <w:szCs w:val="24"/>
        </w:rPr>
      </w:pPr>
      <w:r w:rsidRPr="00463B90">
        <w:rPr>
          <w:rFonts w:ascii="Arial" w:hAnsi="Arial" w:cs="Times New Roman"/>
          <w:iCs/>
          <w:sz w:val="24"/>
          <w:szCs w:val="24"/>
        </w:rPr>
        <w:t>What could the writer do, if necessary, to sound more</w:t>
      </w:r>
      <w:r w:rsidRPr="00463B90">
        <w:rPr>
          <w:rFonts w:ascii="Arial" w:hAnsi="Arial" w:cs="Times New Roman"/>
          <w:iCs/>
          <w:sz w:val="24"/>
          <w:szCs w:val="24"/>
        </w:rPr>
        <w:t xml:space="preserve"> </w:t>
      </w:r>
      <w:r w:rsidRPr="00463B90">
        <w:rPr>
          <w:rFonts w:ascii="Arial" w:hAnsi="Arial" w:cs="Times New Roman"/>
          <w:iCs/>
          <w:sz w:val="24"/>
          <w:szCs w:val="24"/>
        </w:rPr>
        <w:t>convincing or more interesting?</w:t>
      </w:r>
    </w:p>
    <w:p w14:paraId="76DBDF95" w14:textId="77777777" w:rsidR="00463B90" w:rsidRP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5F6B7FD5" w14:textId="3B354F7E" w:rsidR="00121EC5" w:rsidRDefault="00463B90" w:rsidP="00463B90">
      <w:pPr>
        <w:pStyle w:val="ListParagraph"/>
        <w:numPr>
          <w:ilvl w:val="0"/>
          <w:numId w:val="10"/>
        </w:numPr>
        <w:rPr>
          <w:rFonts w:ascii="Arial" w:hAnsi="Arial" w:cs="Times New Roman"/>
          <w:iCs/>
          <w:sz w:val="24"/>
          <w:szCs w:val="24"/>
        </w:rPr>
      </w:pPr>
      <w:r w:rsidRPr="00463B90">
        <w:rPr>
          <w:rFonts w:ascii="Arial" w:hAnsi="Arial" w:cs="Times New Roman"/>
          <w:iCs/>
          <w:sz w:val="24"/>
          <w:szCs w:val="24"/>
        </w:rPr>
        <w:t>What could the writer do, if necessary, to better</w:t>
      </w:r>
      <w:r w:rsidRPr="00463B90">
        <w:rPr>
          <w:rFonts w:ascii="Arial" w:hAnsi="Arial" w:cs="Times New Roman"/>
          <w:iCs/>
          <w:sz w:val="24"/>
          <w:szCs w:val="24"/>
        </w:rPr>
        <w:t xml:space="preserve"> </w:t>
      </w:r>
      <w:r w:rsidRPr="00463B90">
        <w:rPr>
          <w:rFonts w:ascii="Arial" w:hAnsi="Arial" w:cs="Times New Roman"/>
          <w:iCs/>
          <w:sz w:val="24"/>
          <w:szCs w:val="24"/>
        </w:rPr>
        <w:t>organize the paper?</w:t>
      </w:r>
    </w:p>
    <w:p w14:paraId="18F04517" w14:textId="77777777" w:rsidR="00463B90" w:rsidRPr="00463B90" w:rsidRDefault="00463B90" w:rsidP="00463B90">
      <w:pPr>
        <w:rPr>
          <w:rFonts w:ascii="Arial" w:hAnsi="Arial" w:cs="Times New Roman"/>
          <w:iCs/>
          <w:sz w:val="24"/>
          <w:szCs w:val="24"/>
        </w:rPr>
      </w:pPr>
    </w:p>
    <w:p w14:paraId="7DA16EF0" w14:textId="77777777" w:rsidR="00121EC5" w:rsidRDefault="00121EC5" w:rsidP="00121EC5">
      <w:pPr>
        <w:rPr>
          <w:rFonts w:ascii="Arial" w:hAnsi="Arial" w:cs="Arial"/>
          <w:sz w:val="24"/>
          <w:szCs w:val="24"/>
        </w:rPr>
      </w:pPr>
    </w:p>
    <w:p w14:paraId="3727A633" w14:textId="6FAC4A96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6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="00463B90">
        <w:rPr>
          <w:rFonts w:ascii="Arial" w:hAnsi="Arial" w:cs="Arial"/>
          <w:sz w:val="24"/>
          <w:szCs w:val="24"/>
        </w:rPr>
        <w:t xml:space="preserve"> </w:t>
      </w:r>
      <w:r w:rsidR="00463B90">
        <w:rPr>
          <w:rFonts w:ascii="Arial" w:hAnsi="Arial" w:cs="Arial"/>
          <w:sz w:val="24"/>
          <w:szCs w:val="24"/>
        </w:rPr>
        <w:tab/>
      </w:r>
      <w:r w:rsidR="00463B90">
        <w:rPr>
          <w:rFonts w:ascii="Arial" w:hAnsi="Arial" w:cs="Arial"/>
          <w:sz w:val="24"/>
          <w:szCs w:val="24"/>
        </w:rPr>
        <w:tab/>
      </w:r>
      <w:r w:rsidR="00463B90" w:rsidRPr="003E6181">
        <w:rPr>
          <w:rFonts w:ascii="Arial" w:hAnsi="Arial" w:cs="Arial"/>
          <w:sz w:val="24"/>
          <w:szCs w:val="24"/>
        </w:rPr>
        <w:t xml:space="preserve">From page </w:t>
      </w:r>
      <w:r w:rsidR="00463B90">
        <w:rPr>
          <w:rFonts w:ascii="Arial" w:hAnsi="Arial" w:cs="Arial"/>
          <w:sz w:val="24"/>
          <w:szCs w:val="24"/>
        </w:rPr>
        <w:t>57</w:t>
      </w:r>
      <w:r w:rsidR="00463B90" w:rsidRPr="003E6181">
        <w:rPr>
          <w:rFonts w:ascii="Arial" w:hAnsi="Arial" w:cs="Arial"/>
          <w:sz w:val="24"/>
          <w:szCs w:val="24"/>
        </w:rPr>
        <w:t xml:space="preserve"> of </w:t>
      </w:r>
      <w:hyperlink r:id="rId7" w:history="1">
        <w:r w:rsidR="00463B90" w:rsidRPr="003E6181">
          <w:rPr>
            <w:rStyle w:val="Hyperlink"/>
            <w:rFonts w:ascii="Arial" w:hAnsi="Arial" w:cs="Arial"/>
            <w:i/>
            <w:sz w:val="24"/>
            <w:szCs w:val="24"/>
          </w:rPr>
          <w:t>Write on Course 20-20</w:t>
        </w:r>
      </w:hyperlink>
    </w:p>
    <w:p w14:paraId="071FD523" w14:textId="3529E3A6" w:rsidR="000E47A3" w:rsidRDefault="000E47A3" w:rsidP="00BB6B71">
      <w:pPr>
        <w:rPr>
          <w:rFonts w:ascii="Arial" w:hAnsi="Arial" w:cs="Arial"/>
          <w:sz w:val="24"/>
          <w:szCs w:val="24"/>
        </w:rPr>
      </w:pPr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E6BEA"/>
    <w:multiLevelType w:val="multilevel"/>
    <w:tmpl w:val="990E5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D3AAE"/>
    <w:multiLevelType w:val="multilevel"/>
    <w:tmpl w:val="A6AEEB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F91CFE"/>
    <w:multiLevelType w:val="hybridMultilevel"/>
    <w:tmpl w:val="06EA8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3E0FC9"/>
    <w:multiLevelType w:val="multilevel"/>
    <w:tmpl w:val="990E5E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970458"/>
    <w:multiLevelType w:val="multilevel"/>
    <w:tmpl w:val="88905D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76C1E"/>
    <w:multiLevelType w:val="hybridMultilevel"/>
    <w:tmpl w:val="BD969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A1853"/>
    <w:multiLevelType w:val="multilevel"/>
    <w:tmpl w:val="A08EE8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C01F3B"/>
    <w:multiLevelType w:val="hybridMultilevel"/>
    <w:tmpl w:val="7F58B2BA"/>
    <w:lvl w:ilvl="0" w:tplc="07BAA9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DEB3C1A"/>
    <w:multiLevelType w:val="hybridMultilevel"/>
    <w:tmpl w:val="C8A4C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8970554"/>
    <w:multiLevelType w:val="multilevel"/>
    <w:tmpl w:val="2F6A6E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B71"/>
    <w:rsid w:val="00042C41"/>
    <w:rsid w:val="000E47A3"/>
    <w:rsid w:val="000F78F7"/>
    <w:rsid w:val="00121EC5"/>
    <w:rsid w:val="00141274"/>
    <w:rsid w:val="00282F82"/>
    <w:rsid w:val="00326455"/>
    <w:rsid w:val="0036685B"/>
    <w:rsid w:val="00463B90"/>
    <w:rsid w:val="004E784B"/>
    <w:rsid w:val="005D0C55"/>
    <w:rsid w:val="005E42CF"/>
    <w:rsid w:val="006B21AC"/>
    <w:rsid w:val="006F338D"/>
    <w:rsid w:val="00814D44"/>
    <w:rsid w:val="008952DE"/>
    <w:rsid w:val="009D68B2"/>
    <w:rsid w:val="00A27C77"/>
    <w:rsid w:val="00A55B1E"/>
    <w:rsid w:val="00A8327D"/>
    <w:rsid w:val="00A918E6"/>
    <w:rsid w:val="00BB6B71"/>
    <w:rsid w:val="00C06D56"/>
    <w:rsid w:val="00E7733A"/>
    <w:rsid w:val="00E97538"/>
    <w:rsid w:val="00F8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FD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customStyle="1" w:styleId="doubletextindent">
    <w:name w:val="doubletextindent"/>
    <w:basedOn w:val="Normal"/>
    <w:rsid w:val="00121E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EC5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E42CF"/>
    <w:pPr>
      <w:ind w:left="720"/>
      <w:contextualSpacing/>
    </w:pPr>
  </w:style>
  <w:style w:type="paragraph" w:customStyle="1" w:styleId="doubletextindent">
    <w:name w:val="doubletextindent"/>
    <w:basedOn w:val="Normal"/>
    <w:rsid w:val="00121EC5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21E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8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k12.thoughtfullearning.com" TargetMode="External"/><Relationship Id="rId7" Type="http://schemas.openxmlformats.org/officeDocument/2006/relationships/hyperlink" Target="https://k12.thoughtfullearning.com/products/write-course-20-20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Tim Kemper</cp:lastModifiedBy>
  <cp:revision>2</cp:revision>
  <dcterms:created xsi:type="dcterms:W3CDTF">2016-05-26T22:06:00Z</dcterms:created>
  <dcterms:modified xsi:type="dcterms:W3CDTF">2016-05-26T22:06:00Z</dcterms:modified>
</cp:coreProperties>
</file>