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085C7" w14:textId="275A6B6D" w:rsidR="00BB6B71" w:rsidRPr="00BB6B71" w:rsidRDefault="00121EC5" w:rsidP="00BB6B71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Selecting a Topic Sentence Starters</w:t>
      </w:r>
    </w:p>
    <w:bookmarkEnd w:id="0"/>
    <w:p w14:paraId="03F3B306" w14:textId="148F7AED" w:rsidR="008952DE" w:rsidRDefault="00121EC5" w:rsidP="00121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121EC5">
        <w:rPr>
          <w:rFonts w:ascii="Arial" w:hAnsi="Arial" w:cs="Arial"/>
          <w:sz w:val="24"/>
          <w:szCs w:val="24"/>
        </w:rPr>
        <w:t>omplete each of the sentences below in two different ways.</w:t>
      </w:r>
    </w:p>
    <w:p w14:paraId="25CC31F8" w14:textId="77777777" w:rsidR="00121EC5" w:rsidRPr="00121EC5" w:rsidRDefault="00121EC5" w:rsidP="00121EC5">
      <w:pPr>
        <w:spacing w:before="100" w:beforeAutospacing="1" w:after="100" w:afterAutospacing="1" w:line="240" w:lineRule="auto"/>
        <w:rPr>
          <w:rFonts w:ascii="Arial" w:hAnsi="Arial" w:cs="Times New Roman"/>
          <w:sz w:val="24"/>
          <w:szCs w:val="24"/>
        </w:rPr>
      </w:pPr>
      <w:r w:rsidRPr="00121EC5">
        <w:rPr>
          <w:rFonts w:ascii="Arial" w:hAnsi="Arial" w:cs="Times New Roman"/>
          <w:i/>
          <w:iCs/>
          <w:sz w:val="24"/>
          <w:szCs w:val="24"/>
        </w:rPr>
        <w:t>My ideal house would . . .  </w:t>
      </w:r>
    </w:p>
    <w:p w14:paraId="25A5C94B" w14:textId="21F0E34C" w:rsidR="00121EC5" w:rsidRPr="00121EC5" w:rsidRDefault="00121EC5" w:rsidP="00121E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121EC5">
        <w:rPr>
          <w:rFonts w:ascii="Arial" w:eastAsia="Times New Roman" w:hAnsi="Arial" w:cs="Times New Roman"/>
          <w:sz w:val="24"/>
          <w:szCs w:val="24"/>
        </w:rPr>
        <w:t> </w:t>
      </w:r>
    </w:p>
    <w:p w14:paraId="6427FFAF" w14:textId="314CA517" w:rsidR="00121EC5" w:rsidRPr="00121EC5" w:rsidRDefault="00121EC5" w:rsidP="00121E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121EC5">
        <w:rPr>
          <w:rFonts w:ascii="Arial" w:eastAsia="Times New Roman" w:hAnsi="Arial" w:cs="Times New Roman"/>
          <w:sz w:val="24"/>
          <w:szCs w:val="24"/>
        </w:rPr>
        <w:t> </w:t>
      </w:r>
    </w:p>
    <w:p w14:paraId="6D88DAAD" w14:textId="77777777" w:rsidR="00121EC5" w:rsidRPr="00121EC5" w:rsidRDefault="00121EC5" w:rsidP="00121EC5">
      <w:pPr>
        <w:spacing w:before="100" w:beforeAutospacing="1" w:after="100" w:afterAutospacing="1" w:line="240" w:lineRule="auto"/>
        <w:rPr>
          <w:rFonts w:ascii="Arial" w:hAnsi="Arial" w:cs="Times New Roman"/>
          <w:sz w:val="24"/>
          <w:szCs w:val="24"/>
        </w:rPr>
      </w:pPr>
      <w:r w:rsidRPr="00121EC5">
        <w:rPr>
          <w:rFonts w:ascii="Arial" w:hAnsi="Arial" w:cs="Times New Roman"/>
          <w:i/>
          <w:iCs/>
          <w:sz w:val="24"/>
          <w:szCs w:val="24"/>
        </w:rPr>
        <w:t>I wish my city (town, neighborhood) had . . .</w:t>
      </w:r>
    </w:p>
    <w:p w14:paraId="363A1396" w14:textId="77777777" w:rsidR="00121EC5" w:rsidRPr="00121EC5" w:rsidRDefault="00121EC5" w:rsidP="00121E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121EC5">
        <w:rPr>
          <w:rFonts w:ascii="Arial" w:eastAsia="Times New Roman" w:hAnsi="Arial" w:cs="Times New Roman"/>
          <w:sz w:val="24"/>
          <w:szCs w:val="24"/>
        </w:rPr>
        <w:t> </w:t>
      </w:r>
    </w:p>
    <w:p w14:paraId="6D0E3B54" w14:textId="77777777" w:rsidR="00121EC5" w:rsidRPr="00121EC5" w:rsidRDefault="00121EC5" w:rsidP="00121E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121EC5">
        <w:rPr>
          <w:rFonts w:ascii="Arial" w:eastAsia="Times New Roman" w:hAnsi="Arial" w:cs="Times New Roman"/>
          <w:sz w:val="24"/>
          <w:szCs w:val="24"/>
        </w:rPr>
        <w:t> </w:t>
      </w:r>
    </w:p>
    <w:p w14:paraId="5606FD8D" w14:textId="77777777" w:rsidR="00121EC5" w:rsidRPr="00121EC5" w:rsidRDefault="00121EC5" w:rsidP="00121EC5">
      <w:pPr>
        <w:spacing w:before="100" w:beforeAutospacing="1" w:after="100" w:afterAutospacing="1" w:line="240" w:lineRule="auto"/>
        <w:rPr>
          <w:rFonts w:ascii="Arial" w:hAnsi="Arial" w:cs="Times New Roman"/>
          <w:sz w:val="24"/>
          <w:szCs w:val="24"/>
        </w:rPr>
      </w:pPr>
      <w:r w:rsidRPr="00121EC5">
        <w:rPr>
          <w:rFonts w:ascii="Arial" w:hAnsi="Arial" w:cs="Times New Roman"/>
          <w:i/>
          <w:iCs/>
          <w:sz w:val="24"/>
          <w:szCs w:val="24"/>
        </w:rPr>
        <w:t>Too many people . . .</w:t>
      </w:r>
    </w:p>
    <w:p w14:paraId="6539E3C3" w14:textId="77777777" w:rsidR="00121EC5" w:rsidRPr="00121EC5" w:rsidRDefault="00121EC5" w:rsidP="00121E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121EC5">
        <w:rPr>
          <w:rFonts w:ascii="Arial" w:eastAsia="Times New Roman" w:hAnsi="Arial" w:cs="Times New Roman"/>
          <w:sz w:val="24"/>
          <w:szCs w:val="24"/>
        </w:rPr>
        <w:t> </w:t>
      </w:r>
    </w:p>
    <w:p w14:paraId="78E38C00" w14:textId="77777777" w:rsidR="00121EC5" w:rsidRPr="00121EC5" w:rsidRDefault="00121EC5" w:rsidP="00121E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121EC5">
        <w:rPr>
          <w:rFonts w:ascii="Arial" w:eastAsia="Times New Roman" w:hAnsi="Arial" w:cs="Times New Roman"/>
          <w:sz w:val="24"/>
          <w:szCs w:val="24"/>
        </w:rPr>
        <w:t> </w:t>
      </w:r>
    </w:p>
    <w:p w14:paraId="4C7EC5E0" w14:textId="77777777" w:rsidR="00121EC5" w:rsidRPr="00121EC5" w:rsidRDefault="00121EC5" w:rsidP="00121EC5">
      <w:pPr>
        <w:spacing w:before="100" w:beforeAutospacing="1" w:after="100" w:afterAutospacing="1" w:line="240" w:lineRule="auto"/>
        <w:rPr>
          <w:rFonts w:ascii="Arial" w:hAnsi="Arial" w:cs="Times New Roman"/>
          <w:sz w:val="24"/>
          <w:szCs w:val="24"/>
        </w:rPr>
      </w:pPr>
      <w:r w:rsidRPr="00121EC5">
        <w:rPr>
          <w:rFonts w:ascii="Arial" w:hAnsi="Arial" w:cs="Times New Roman"/>
          <w:i/>
          <w:iCs/>
          <w:sz w:val="24"/>
          <w:szCs w:val="24"/>
        </w:rPr>
        <w:t>Have you ever . . .</w:t>
      </w:r>
    </w:p>
    <w:p w14:paraId="3679EF2D" w14:textId="77777777" w:rsidR="00121EC5" w:rsidRPr="00121EC5" w:rsidRDefault="00121EC5" w:rsidP="00121E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121EC5">
        <w:rPr>
          <w:rFonts w:ascii="Arial" w:eastAsia="Times New Roman" w:hAnsi="Arial" w:cs="Times New Roman"/>
          <w:sz w:val="24"/>
          <w:szCs w:val="24"/>
        </w:rPr>
        <w:t> </w:t>
      </w:r>
    </w:p>
    <w:p w14:paraId="7ED97227" w14:textId="77777777" w:rsidR="00121EC5" w:rsidRPr="00121EC5" w:rsidRDefault="00121EC5" w:rsidP="00121E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121EC5">
        <w:rPr>
          <w:rFonts w:ascii="Arial" w:eastAsia="Times New Roman" w:hAnsi="Arial" w:cs="Times New Roman"/>
          <w:sz w:val="24"/>
          <w:szCs w:val="24"/>
        </w:rPr>
        <w:t> </w:t>
      </w:r>
    </w:p>
    <w:p w14:paraId="76FD3614" w14:textId="77777777" w:rsidR="00121EC5" w:rsidRPr="00121EC5" w:rsidRDefault="00121EC5" w:rsidP="00121EC5">
      <w:pPr>
        <w:spacing w:before="100" w:beforeAutospacing="1" w:after="100" w:afterAutospacing="1" w:line="240" w:lineRule="auto"/>
        <w:rPr>
          <w:rFonts w:ascii="Arial" w:hAnsi="Arial" w:cs="Times New Roman"/>
          <w:sz w:val="24"/>
          <w:szCs w:val="24"/>
        </w:rPr>
      </w:pPr>
      <w:r w:rsidRPr="00121EC5">
        <w:rPr>
          <w:rFonts w:ascii="Arial" w:hAnsi="Arial" w:cs="Times New Roman"/>
          <w:i/>
          <w:iCs/>
          <w:sz w:val="24"/>
          <w:szCs w:val="24"/>
        </w:rPr>
        <w:t>Television is . . .</w:t>
      </w:r>
    </w:p>
    <w:p w14:paraId="54D5BFB4" w14:textId="77777777" w:rsidR="00121EC5" w:rsidRPr="00121EC5" w:rsidRDefault="00121EC5" w:rsidP="00121E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121EC5">
        <w:rPr>
          <w:rFonts w:ascii="Arial" w:eastAsia="Times New Roman" w:hAnsi="Arial" w:cs="Times New Roman"/>
          <w:sz w:val="24"/>
          <w:szCs w:val="24"/>
        </w:rPr>
        <w:t> </w:t>
      </w:r>
      <w:r w:rsidRPr="00121EC5">
        <w:rPr>
          <w:rFonts w:ascii="Arial" w:eastAsia="Times New Roman" w:hAnsi="Arial" w:cs="Times New Roman"/>
          <w:sz w:val="24"/>
          <w:szCs w:val="24"/>
        </w:rPr>
        <w:t> </w:t>
      </w:r>
    </w:p>
    <w:p w14:paraId="6B109D77" w14:textId="6D6CD704" w:rsidR="00121EC5" w:rsidRPr="00121EC5" w:rsidRDefault="00121EC5" w:rsidP="00121E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121EC5">
        <w:rPr>
          <w:rFonts w:ascii="Arial" w:eastAsia="Times New Roman" w:hAnsi="Arial" w:cs="Times New Roman"/>
          <w:sz w:val="24"/>
          <w:szCs w:val="24"/>
        </w:rPr>
        <w:t> </w:t>
      </w:r>
    </w:p>
    <w:p w14:paraId="5F6B7FD5" w14:textId="77777777" w:rsidR="00121EC5" w:rsidRDefault="00121EC5" w:rsidP="00121EC5">
      <w:pPr>
        <w:rPr>
          <w:rFonts w:ascii="Arial" w:hAnsi="Arial" w:cs="Arial"/>
          <w:sz w:val="24"/>
          <w:szCs w:val="24"/>
        </w:rPr>
      </w:pPr>
    </w:p>
    <w:p w14:paraId="7DA16EF0" w14:textId="77777777" w:rsidR="00121EC5" w:rsidRDefault="00121EC5" w:rsidP="00121EC5">
      <w:pPr>
        <w:rPr>
          <w:rFonts w:ascii="Arial" w:hAnsi="Arial" w:cs="Arial"/>
          <w:sz w:val="24"/>
          <w:szCs w:val="24"/>
        </w:rPr>
      </w:pPr>
    </w:p>
    <w:p w14:paraId="3727A633" w14:textId="77777777"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71FD523" w14:textId="3529E3A6" w:rsidR="000E47A3" w:rsidRDefault="000E47A3" w:rsidP="00BB6B71">
      <w:pPr>
        <w:rPr>
          <w:rFonts w:ascii="Arial" w:hAnsi="Arial" w:cs="Arial"/>
          <w:sz w:val="24"/>
          <w:szCs w:val="24"/>
        </w:rPr>
      </w:pPr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6BEA"/>
    <w:multiLevelType w:val="multilevel"/>
    <w:tmpl w:val="990E5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D3AAE"/>
    <w:multiLevelType w:val="multilevel"/>
    <w:tmpl w:val="A6AEE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E0FC9"/>
    <w:multiLevelType w:val="multilevel"/>
    <w:tmpl w:val="990E5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70458"/>
    <w:multiLevelType w:val="multilevel"/>
    <w:tmpl w:val="88905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A1853"/>
    <w:multiLevelType w:val="multilevel"/>
    <w:tmpl w:val="A08EE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B3C1A"/>
    <w:multiLevelType w:val="hybridMultilevel"/>
    <w:tmpl w:val="C8A4C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970554"/>
    <w:multiLevelType w:val="multilevel"/>
    <w:tmpl w:val="2F6A6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E47A3"/>
    <w:rsid w:val="000F78F7"/>
    <w:rsid w:val="00121EC5"/>
    <w:rsid w:val="00141274"/>
    <w:rsid w:val="00282F82"/>
    <w:rsid w:val="00326455"/>
    <w:rsid w:val="0036685B"/>
    <w:rsid w:val="004E784B"/>
    <w:rsid w:val="005D0C55"/>
    <w:rsid w:val="005E42CF"/>
    <w:rsid w:val="006B21AC"/>
    <w:rsid w:val="006F338D"/>
    <w:rsid w:val="00814D44"/>
    <w:rsid w:val="008952DE"/>
    <w:rsid w:val="009D68B2"/>
    <w:rsid w:val="00A27C77"/>
    <w:rsid w:val="00A55B1E"/>
    <w:rsid w:val="00A8327D"/>
    <w:rsid w:val="00A918E6"/>
    <w:rsid w:val="00BB6B71"/>
    <w:rsid w:val="00C06D56"/>
    <w:rsid w:val="00E7733A"/>
    <w:rsid w:val="00E97538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DC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  <w:style w:type="paragraph" w:customStyle="1" w:styleId="doubletextindent">
    <w:name w:val="doubletextindent"/>
    <w:basedOn w:val="Normal"/>
    <w:rsid w:val="00121EC5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1EC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  <w:style w:type="paragraph" w:customStyle="1" w:styleId="doubletextindent">
    <w:name w:val="doubletextindent"/>
    <w:basedOn w:val="Normal"/>
    <w:rsid w:val="00121EC5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1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2016-05-26T16:16:00Z</dcterms:created>
  <dcterms:modified xsi:type="dcterms:W3CDTF">2016-05-26T16:16:00Z</dcterms:modified>
</cp:coreProperties>
</file>