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9174A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3A27E8">
        <w:rPr>
          <w:rFonts w:ascii="Arial" w:hAnsi="Arial" w:cs="Arial"/>
          <w:b/>
          <w:sz w:val="40"/>
          <w:szCs w:val="40"/>
        </w:rPr>
        <w:t>sponding to a</w:t>
      </w:r>
      <w:r w:rsidR="00026F5A">
        <w:rPr>
          <w:rFonts w:ascii="Arial" w:hAnsi="Arial" w:cs="Arial"/>
          <w:b/>
          <w:sz w:val="40"/>
          <w:szCs w:val="40"/>
        </w:rPr>
        <w:t xml:space="preserve"> Narrative</w:t>
      </w:r>
      <w:r w:rsidR="003A27E8">
        <w:rPr>
          <w:rFonts w:ascii="Arial" w:hAnsi="Arial" w:cs="Arial"/>
          <w:b/>
          <w:sz w:val="40"/>
          <w:szCs w:val="40"/>
        </w:rPr>
        <w:t xml:space="preserve"> Prompt</w:t>
      </w:r>
    </w:p>
    <w:p w:rsidR="003A27E8" w:rsidRPr="003A27E8" w:rsidRDefault="003A27E8" w:rsidP="003A27E8">
      <w:pPr>
        <w:pStyle w:val="textindent"/>
        <w:spacing w:before="144" w:beforeAutospacing="0" w:after="144" w:afterAutospacing="0" w:line="390" w:lineRule="atLeast"/>
        <w:rPr>
          <w:rStyle w:val="Emphasis"/>
          <w:rFonts w:ascii="Arial" w:hAnsi="Arial" w:cs="Arial"/>
          <w:i w:val="0"/>
          <w:color w:val="202020"/>
        </w:rPr>
      </w:pPr>
      <w:r>
        <w:rPr>
          <w:rStyle w:val="Emphasis"/>
          <w:rFonts w:ascii="Arial" w:hAnsi="Arial" w:cs="Arial"/>
          <w:i w:val="0"/>
          <w:color w:val="202020"/>
        </w:rPr>
        <w:t xml:space="preserve">Read the following </w:t>
      </w:r>
      <w:r w:rsidR="00026F5A">
        <w:rPr>
          <w:rStyle w:val="Emphasis"/>
          <w:rFonts w:ascii="Arial" w:hAnsi="Arial" w:cs="Arial"/>
          <w:i w:val="0"/>
          <w:color w:val="202020"/>
        </w:rPr>
        <w:t>narrative</w:t>
      </w:r>
      <w:r>
        <w:rPr>
          <w:rStyle w:val="Emphasis"/>
          <w:rFonts w:ascii="Arial" w:hAnsi="Arial" w:cs="Arial"/>
          <w:i w:val="0"/>
          <w:color w:val="202020"/>
        </w:rPr>
        <w:t xml:space="preserve"> prompt. Analyze the prompt using the </w:t>
      </w:r>
      <w:r w:rsidRPr="003A27E8">
        <w:rPr>
          <w:rStyle w:val="Emphasis"/>
          <w:rFonts w:ascii="Arial" w:hAnsi="Arial" w:cs="Arial"/>
          <w:b/>
          <w:i w:val="0"/>
          <w:color w:val="FF0000"/>
        </w:rPr>
        <w:t>PAST</w:t>
      </w:r>
      <w:r>
        <w:rPr>
          <w:rStyle w:val="Emphasis"/>
          <w:rFonts w:ascii="Arial" w:hAnsi="Arial" w:cs="Arial"/>
          <w:i w:val="0"/>
          <w:color w:val="202020"/>
        </w:rPr>
        <w:t xml:space="preserve"> strategy, and then write a response to the prompt.</w:t>
      </w:r>
    </w:p>
    <w:p w:rsidR="00A55B1E" w:rsidRPr="00026F5A" w:rsidRDefault="00026F5A" w:rsidP="001750E0">
      <w:pPr>
        <w:ind w:left="720"/>
        <w:rPr>
          <w:rFonts w:ascii="Arial" w:hAnsi="Arial" w:cs="Arial"/>
          <w:sz w:val="24"/>
          <w:szCs w:val="24"/>
        </w:rPr>
      </w:pPr>
      <w:r w:rsidRPr="00026F5A">
        <w:rPr>
          <w:rStyle w:val="Emphasis"/>
          <w:rFonts w:ascii="Arial" w:hAnsi="Arial" w:cs="Arial"/>
          <w:color w:val="202020"/>
          <w:sz w:val="24"/>
          <w:szCs w:val="24"/>
        </w:rPr>
        <w:t>Vernon Sanders Law once said, "Experience is a hard teacher because she gives the test first, the lesson afterwards." What experiences have you had that taught you a difficult lesson? Write a narrative that tells the story of how you learned something the hard way. Help other students learn from your mistakes.</w:t>
      </w:r>
    </w:p>
    <w:p w:rsidR="001750E0" w:rsidRDefault="001750E0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>F</w:t>
      </w:r>
      <w:r w:rsidR="003A27E8">
        <w:rPr>
          <w:rFonts w:ascii="Arial" w:hAnsi="Arial" w:cs="Arial"/>
          <w:sz w:val="24"/>
          <w:szCs w:val="24"/>
        </w:rPr>
        <w:t>o</w:t>
      </w:r>
      <w:r w:rsidR="00FD08CD">
        <w:rPr>
          <w:rFonts w:ascii="Arial" w:hAnsi="Arial" w:cs="Arial"/>
          <w:sz w:val="24"/>
          <w:szCs w:val="24"/>
        </w:rPr>
        <w:t>r</w:t>
      </w:r>
      <w:r w:rsidR="003A27E8"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 xml:space="preserve">page </w:t>
      </w:r>
      <w:r w:rsidR="009D71F5">
        <w:rPr>
          <w:rFonts w:ascii="Arial" w:hAnsi="Arial" w:cs="Arial"/>
          <w:sz w:val="24"/>
          <w:szCs w:val="24"/>
        </w:rPr>
        <w:t>1</w:t>
      </w:r>
      <w:r w:rsidR="00026F5A">
        <w:rPr>
          <w:rFonts w:ascii="Arial" w:hAnsi="Arial" w:cs="Arial"/>
          <w:sz w:val="24"/>
          <w:szCs w:val="24"/>
        </w:rPr>
        <w:t>65</w:t>
      </w:r>
      <w:r w:rsidR="003A27E8"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 xml:space="preserve">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B2"/>
    <w:multiLevelType w:val="hybridMultilevel"/>
    <w:tmpl w:val="E0FE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4E65"/>
    <w:multiLevelType w:val="hybridMultilevel"/>
    <w:tmpl w:val="67ACC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67AC8"/>
    <w:multiLevelType w:val="multilevel"/>
    <w:tmpl w:val="519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26F5A"/>
    <w:rsid w:val="00042C41"/>
    <w:rsid w:val="000E47A3"/>
    <w:rsid w:val="001750E0"/>
    <w:rsid w:val="00297E5E"/>
    <w:rsid w:val="00326455"/>
    <w:rsid w:val="0036685B"/>
    <w:rsid w:val="003A27E8"/>
    <w:rsid w:val="004E784B"/>
    <w:rsid w:val="004F20B1"/>
    <w:rsid w:val="005D0C55"/>
    <w:rsid w:val="006C7A27"/>
    <w:rsid w:val="006F338D"/>
    <w:rsid w:val="0073553B"/>
    <w:rsid w:val="007530E9"/>
    <w:rsid w:val="00772B5F"/>
    <w:rsid w:val="00814D44"/>
    <w:rsid w:val="00824FEE"/>
    <w:rsid w:val="009174A8"/>
    <w:rsid w:val="009D71F5"/>
    <w:rsid w:val="00A55B1E"/>
    <w:rsid w:val="00A8327D"/>
    <w:rsid w:val="00A918E6"/>
    <w:rsid w:val="00BB6B71"/>
    <w:rsid w:val="00C06D56"/>
    <w:rsid w:val="00D14174"/>
    <w:rsid w:val="00E7733A"/>
    <w:rsid w:val="00E97538"/>
    <w:rsid w:val="00F429A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0B2A9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74A8"/>
  </w:style>
  <w:style w:type="character" w:styleId="Emphasis">
    <w:name w:val="Emphasis"/>
    <w:basedOn w:val="DefaultParagraphFont"/>
    <w:uiPriority w:val="20"/>
    <w:qFormat/>
    <w:rsid w:val="009174A8"/>
    <w:rPr>
      <w:i/>
      <w:iCs/>
    </w:rPr>
  </w:style>
  <w:style w:type="paragraph" w:styleId="ListParagraph">
    <w:name w:val="List Paragraph"/>
    <w:basedOn w:val="Normal"/>
    <w:uiPriority w:val="34"/>
    <w:qFormat/>
    <w:rsid w:val="009174A8"/>
    <w:pPr>
      <w:ind w:left="720"/>
      <w:contextualSpacing/>
    </w:pPr>
  </w:style>
  <w:style w:type="paragraph" w:customStyle="1" w:styleId="textindent">
    <w:name w:val="textindent"/>
    <w:basedOn w:val="Normal"/>
    <w:rsid w:val="003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textindent">
    <w:name w:val="doubletextindent"/>
    <w:basedOn w:val="Normal"/>
    <w:rsid w:val="003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2016-06-03T17:41:00Z</dcterms:created>
  <dcterms:modified xsi:type="dcterms:W3CDTF">2016-06-03T17:45:00Z</dcterms:modified>
</cp:coreProperties>
</file>