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97443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Report Revising </w:t>
      </w:r>
      <w:r w:rsidR="00BB6B71" w:rsidRPr="00BB6B71">
        <w:rPr>
          <w:rFonts w:ascii="Arial" w:hAnsi="Arial" w:cs="Arial"/>
          <w:b/>
          <w:sz w:val="40"/>
          <w:szCs w:val="40"/>
        </w:rPr>
        <w:t>Checklist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as a guide when you </w:t>
      </w:r>
      <w:r w:rsidR="00974435">
        <w:rPr>
          <w:rFonts w:ascii="Arial" w:hAnsi="Arial" w:cs="Arial"/>
          <w:sz w:val="24"/>
          <w:szCs w:val="24"/>
        </w:rPr>
        <w:t>revise your report</w:t>
      </w:r>
      <w:r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6B71" w:rsidRPr="00BB6B71" w:rsidRDefault="00974435" w:rsidP="00BB6B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Beginning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974435">
        <w:rPr>
          <w:rFonts w:ascii="Arial" w:hAnsi="Arial" w:cs="Arial"/>
          <w:sz w:val="24"/>
          <w:szCs w:val="24"/>
        </w:rPr>
        <w:t>Do I start my report off with a “hook” that explains my topic and gets my readers’ attention</w:t>
      </w:r>
      <w:r w:rsidRPr="00BB6B71">
        <w:rPr>
          <w:rFonts w:ascii="Arial" w:hAnsi="Arial" w:cs="Arial"/>
          <w:sz w:val="24"/>
          <w:szCs w:val="24"/>
        </w:rPr>
        <w:t>?</w:t>
      </w:r>
    </w:p>
    <w:p w:rsidR="00BB6B71" w:rsidRPr="00BB6B71" w:rsidRDefault="00974435" w:rsidP="00BB6B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Middle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974435">
        <w:rPr>
          <w:rFonts w:ascii="Arial" w:hAnsi="Arial" w:cs="Arial"/>
          <w:sz w:val="24"/>
          <w:szCs w:val="24"/>
        </w:rPr>
        <w:t xml:space="preserve"> I add plenty of specific details to keep my readers interested?</w:t>
      </w:r>
    </w:p>
    <w:p w:rsidR="00974435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 xml:space="preserve">Do </w:t>
      </w:r>
      <w:r w:rsidR="00974435">
        <w:rPr>
          <w:rFonts w:ascii="Arial" w:hAnsi="Arial" w:cs="Arial"/>
          <w:sz w:val="24"/>
          <w:szCs w:val="24"/>
        </w:rPr>
        <w:t>I organize my details in clear, logical ways?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 xml:space="preserve">Do </w:t>
      </w:r>
      <w:r w:rsidR="00974435">
        <w:rPr>
          <w:rFonts w:ascii="Arial" w:hAnsi="Arial" w:cs="Arial"/>
          <w:sz w:val="24"/>
          <w:szCs w:val="24"/>
        </w:rPr>
        <w:t>I connect my ideas from one paragraph to the next with transitions?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974435">
        <w:rPr>
          <w:rFonts w:ascii="Arial" w:hAnsi="Arial" w:cs="Arial"/>
          <w:sz w:val="24"/>
          <w:szCs w:val="24"/>
        </w:rPr>
        <w:t>Do I use words and examples that are clear, colorful, and correct</w:t>
      </w:r>
      <w:r w:rsidRPr="00BB6B71">
        <w:rPr>
          <w:rFonts w:ascii="Arial" w:hAnsi="Arial" w:cs="Arial"/>
          <w:sz w:val="24"/>
          <w:szCs w:val="24"/>
        </w:rPr>
        <w:t>?</w:t>
      </w:r>
    </w:p>
    <w:p w:rsidR="00BB6B71" w:rsidRPr="00BB6B71" w:rsidRDefault="00974435" w:rsidP="00BB6B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Ending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974435">
        <w:rPr>
          <w:rFonts w:ascii="Arial" w:hAnsi="Arial" w:cs="Arial"/>
          <w:sz w:val="24"/>
          <w:szCs w:val="24"/>
        </w:rPr>
        <w:t xml:space="preserve"> I leave readers wishing they could read more about this topic?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974435">
        <w:rPr>
          <w:rFonts w:ascii="Arial" w:hAnsi="Arial" w:cs="Arial"/>
          <w:sz w:val="24"/>
          <w:szCs w:val="24"/>
        </w:rPr>
        <w:t>252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1B50"/>
    <w:rsid w:val="000E47A3"/>
    <w:rsid w:val="0036685B"/>
    <w:rsid w:val="00814D44"/>
    <w:rsid w:val="00974435"/>
    <w:rsid w:val="00BB6B71"/>
    <w:rsid w:val="00E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2015-11-11T19:44:00Z</dcterms:created>
  <dcterms:modified xsi:type="dcterms:W3CDTF">2015-11-11T19:49:00Z</dcterms:modified>
</cp:coreProperties>
</file>