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562DF7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Remembering Practice</w:t>
      </w:r>
    </w:p>
    <w:p w:rsidR="00562DF7" w:rsidRPr="00562DF7" w:rsidRDefault="00562DF7" w:rsidP="00562DF7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color w:val="202020"/>
        </w:rPr>
      </w:pPr>
      <w:r w:rsidRPr="00562DF7">
        <w:rPr>
          <w:rFonts w:ascii="Arial" w:hAnsi="Arial" w:cs="Arial"/>
          <w:iCs/>
          <w:color w:val="202020"/>
        </w:rPr>
        <w:t>Identify a person, a place, and a thing that you are studying and provide the information</w:t>
      </w:r>
      <w:r>
        <w:rPr>
          <w:rFonts w:ascii="Arial" w:hAnsi="Arial" w:cs="Arial"/>
          <w:iCs/>
          <w:color w:val="202020"/>
        </w:rPr>
        <w:t xml:space="preserve"> that you can remember. Afterward, perform research to fill in the information you did not remember.</w:t>
      </w:r>
    </w:p>
    <w:p w:rsidR="00562DF7" w:rsidRPr="00562DF7" w:rsidRDefault="00562DF7" w:rsidP="00562DF7">
      <w:pPr>
        <w:spacing w:before="144" w:after="144" w:line="390" w:lineRule="atLeast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b/>
          <w:bCs/>
          <w:color w:val="202020"/>
          <w:sz w:val="24"/>
          <w:szCs w:val="24"/>
        </w:rPr>
        <w:t>Person</w:t>
      </w:r>
    </w:p>
    <w:p w:rsidR="00562DF7" w:rsidRPr="00562DF7" w:rsidRDefault="00562DF7" w:rsidP="00562DF7">
      <w:pPr>
        <w:numPr>
          <w:ilvl w:val="0"/>
          <w:numId w:val="4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Name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4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Life span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4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Nationality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4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Occupation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4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Accomplishments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spacing w:before="144" w:after="144" w:line="390" w:lineRule="atLeast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b/>
          <w:bCs/>
          <w:color w:val="202020"/>
          <w:sz w:val="24"/>
          <w:szCs w:val="24"/>
        </w:rPr>
        <w:t>Place</w:t>
      </w:r>
    </w:p>
    <w:p w:rsidR="00562DF7" w:rsidRPr="00562DF7" w:rsidRDefault="00562DF7" w:rsidP="00562DF7">
      <w:pPr>
        <w:numPr>
          <w:ilvl w:val="0"/>
          <w:numId w:val="5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Name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5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Location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5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Importance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  <w:bookmarkStart w:id="0" w:name="_GoBack"/>
      <w:bookmarkEnd w:id="0"/>
    </w:p>
    <w:p w:rsidR="00562DF7" w:rsidRPr="00562DF7" w:rsidRDefault="00562DF7" w:rsidP="00562DF7">
      <w:pPr>
        <w:numPr>
          <w:ilvl w:val="0"/>
          <w:numId w:val="5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Description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spacing w:before="144" w:after="144" w:line="390" w:lineRule="atLeast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b/>
          <w:bCs/>
          <w:color w:val="202020"/>
          <w:sz w:val="24"/>
          <w:szCs w:val="24"/>
        </w:rPr>
        <w:t>Thing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Name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Color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Shape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Size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Material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562DF7" w:rsidRPr="00562DF7" w:rsidRDefault="00562DF7" w:rsidP="00562DF7">
      <w:pPr>
        <w:numPr>
          <w:ilvl w:val="0"/>
          <w:numId w:val="6"/>
        </w:numPr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02020"/>
          <w:sz w:val="24"/>
          <w:szCs w:val="24"/>
        </w:rPr>
      </w:pPr>
      <w:r w:rsidRPr="00562DF7">
        <w:rPr>
          <w:rFonts w:ascii="Arial" w:eastAsia="Times New Roman" w:hAnsi="Arial" w:cs="Arial"/>
          <w:color w:val="202020"/>
          <w:sz w:val="24"/>
          <w:szCs w:val="24"/>
        </w:rPr>
        <w:t>Use</w:t>
      </w:r>
      <w:r>
        <w:rPr>
          <w:rFonts w:ascii="Arial" w:eastAsia="Times New Roman" w:hAnsi="Arial" w:cs="Arial"/>
          <w:color w:val="202020"/>
          <w:sz w:val="24"/>
          <w:szCs w:val="24"/>
        </w:rPr>
        <w:t>:</w:t>
      </w:r>
    </w:p>
    <w:p w:rsidR="0096703A" w:rsidRDefault="0096703A" w:rsidP="00A55B1E">
      <w:pPr>
        <w:rPr>
          <w:rFonts w:ascii="Arial" w:hAnsi="Arial" w:cs="Arial"/>
          <w:sz w:val="24"/>
          <w:szCs w:val="24"/>
        </w:rPr>
      </w:pPr>
    </w:p>
    <w:p w:rsidR="0096703A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 xml:space="preserve">From page </w:t>
      </w:r>
      <w:r w:rsidR="0096703A">
        <w:rPr>
          <w:rFonts w:ascii="Arial" w:hAnsi="Arial" w:cs="Arial"/>
          <w:sz w:val="24"/>
          <w:szCs w:val="24"/>
        </w:rPr>
        <w:t>4</w:t>
      </w:r>
      <w:r w:rsidR="00562DF7">
        <w:rPr>
          <w:rFonts w:ascii="Arial" w:hAnsi="Arial" w:cs="Arial"/>
          <w:sz w:val="24"/>
          <w:szCs w:val="24"/>
        </w:rPr>
        <w:t>42</w:t>
      </w:r>
      <w:r w:rsidR="00FD08CD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sectPr w:rsidR="0096703A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326455"/>
    <w:rsid w:val="0036685B"/>
    <w:rsid w:val="003C55AA"/>
    <w:rsid w:val="004E784B"/>
    <w:rsid w:val="004F20B1"/>
    <w:rsid w:val="00562DF7"/>
    <w:rsid w:val="005D0C55"/>
    <w:rsid w:val="006C7A27"/>
    <w:rsid w:val="006F338D"/>
    <w:rsid w:val="00814D44"/>
    <w:rsid w:val="0096703A"/>
    <w:rsid w:val="00A55B1E"/>
    <w:rsid w:val="00A56707"/>
    <w:rsid w:val="00A8327D"/>
    <w:rsid w:val="00A918E6"/>
    <w:rsid w:val="00BB6B71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93D1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2016-06-06T15:37:00Z</dcterms:created>
  <dcterms:modified xsi:type="dcterms:W3CDTF">2016-06-06T15:44:00Z</dcterms:modified>
</cp:coreProperties>
</file>