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D845B5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</w:t>
      </w:r>
      <w:r w:rsidR="00C076D4">
        <w:rPr>
          <w:rFonts w:ascii="Arial" w:hAnsi="Arial" w:cs="Arial"/>
          <w:b/>
          <w:sz w:val="40"/>
          <w:szCs w:val="40"/>
        </w:rPr>
        <w:t>flecting on</w:t>
      </w:r>
      <w:r>
        <w:rPr>
          <w:rFonts w:ascii="Arial" w:hAnsi="Arial" w:cs="Arial"/>
          <w:b/>
          <w:sz w:val="40"/>
          <w:szCs w:val="40"/>
        </w:rPr>
        <w:t xml:space="preserve"> Fiction </w:t>
      </w:r>
      <w:r w:rsidR="00BB6B71" w:rsidRPr="00BB6B71">
        <w:rPr>
          <w:rFonts w:ascii="Arial" w:hAnsi="Arial" w:cs="Arial"/>
          <w:b/>
          <w:sz w:val="40"/>
          <w:szCs w:val="40"/>
        </w:rPr>
        <w:t>Checklist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 xml:space="preserve">Use this checklist as a guide when you </w:t>
      </w:r>
      <w:r w:rsidR="002F70F9">
        <w:rPr>
          <w:rFonts w:ascii="Arial" w:hAnsi="Arial" w:cs="Arial"/>
          <w:sz w:val="24"/>
          <w:szCs w:val="24"/>
        </w:rPr>
        <w:t>re</w:t>
      </w:r>
      <w:r w:rsidR="00C076D4">
        <w:rPr>
          <w:rFonts w:ascii="Arial" w:hAnsi="Arial" w:cs="Arial"/>
          <w:sz w:val="24"/>
          <w:szCs w:val="24"/>
        </w:rPr>
        <w:t>flect on the</w:t>
      </w:r>
      <w:r w:rsidR="002F70F9">
        <w:rPr>
          <w:rFonts w:ascii="Arial" w:hAnsi="Arial" w:cs="Arial"/>
          <w:sz w:val="24"/>
          <w:szCs w:val="24"/>
        </w:rPr>
        <w:t xml:space="preserve"> fiction</w:t>
      </w:r>
      <w:r w:rsidR="00C076D4">
        <w:rPr>
          <w:rFonts w:ascii="Arial" w:hAnsi="Arial" w:cs="Arial"/>
          <w:sz w:val="24"/>
          <w:szCs w:val="24"/>
        </w:rPr>
        <w:t xml:space="preserve"> you read</w:t>
      </w:r>
      <w:r w:rsidRPr="00BB6B71">
        <w:rPr>
          <w:rFonts w:ascii="Arial" w:hAnsi="Arial" w:cs="Arial"/>
          <w:sz w:val="24"/>
          <w:szCs w:val="24"/>
        </w:rPr>
        <w:t xml:space="preserve">. </w:t>
      </w:r>
    </w:p>
    <w:p w:rsidR="002F70F9" w:rsidRPr="002F70F9" w:rsidRDefault="002F70F9" w:rsidP="00BB6B71">
      <w:pPr>
        <w:rPr>
          <w:rFonts w:ascii="Arial" w:hAnsi="Arial" w:cs="Arial"/>
          <w:b/>
          <w:sz w:val="24"/>
          <w:szCs w:val="24"/>
        </w:rPr>
      </w:pPr>
    </w:p>
    <w:p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C076D4">
        <w:rPr>
          <w:rFonts w:ascii="Arial" w:hAnsi="Arial" w:cs="Arial"/>
          <w:sz w:val="24"/>
          <w:szCs w:val="24"/>
        </w:rPr>
        <w:t>D</w:t>
      </w:r>
      <w:r w:rsidR="002F70F9">
        <w:rPr>
          <w:rFonts w:ascii="Arial" w:hAnsi="Arial" w:cs="Arial"/>
          <w:sz w:val="24"/>
          <w:szCs w:val="24"/>
        </w:rPr>
        <w:t xml:space="preserve">o </w:t>
      </w:r>
      <w:r w:rsidR="00C076D4">
        <w:rPr>
          <w:rFonts w:ascii="Arial" w:hAnsi="Arial" w:cs="Arial"/>
          <w:sz w:val="24"/>
          <w:szCs w:val="24"/>
        </w:rPr>
        <w:t>I understand everything that happened?</w:t>
      </w:r>
    </w:p>
    <w:p w:rsidR="00C076D4" w:rsidRDefault="00C076D4" w:rsidP="00F512A4">
      <w:pPr>
        <w:rPr>
          <w:rFonts w:ascii="Arial" w:hAnsi="Arial" w:cs="Arial"/>
          <w:sz w:val="24"/>
          <w:szCs w:val="24"/>
        </w:rPr>
      </w:pPr>
    </w:p>
    <w:p w:rsidR="00C076D4" w:rsidRDefault="00C076D4" w:rsidP="00F512A4">
      <w:pPr>
        <w:rPr>
          <w:rFonts w:ascii="Arial" w:hAnsi="Arial" w:cs="Arial"/>
          <w:sz w:val="24"/>
          <w:szCs w:val="24"/>
        </w:rPr>
      </w:pPr>
    </w:p>
    <w:p w:rsidR="00C076D4" w:rsidRDefault="00C076D4" w:rsidP="00F512A4">
      <w:pPr>
        <w:rPr>
          <w:rFonts w:ascii="Arial" w:hAnsi="Arial" w:cs="Arial"/>
          <w:sz w:val="24"/>
          <w:szCs w:val="24"/>
        </w:rPr>
      </w:pPr>
    </w:p>
    <w:p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C076D4">
        <w:rPr>
          <w:rFonts w:ascii="Arial" w:hAnsi="Arial" w:cs="Arial"/>
          <w:sz w:val="24"/>
          <w:szCs w:val="24"/>
        </w:rPr>
        <w:t>Can I describe the personalities of the main characters</w:t>
      </w:r>
      <w:r w:rsidR="002F70F9">
        <w:rPr>
          <w:rFonts w:ascii="Arial" w:hAnsi="Arial" w:cs="Arial"/>
          <w:sz w:val="24"/>
          <w:szCs w:val="24"/>
        </w:rPr>
        <w:t>?</w:t>
      </w:r>
    </w:p>
    <w:p w:rsidR="00C076D4" w:rsidRDefault="00C076D4" w:rsidP="00F512A4">
      <w:pPr>
        <w:rPr>
          <w:rFonts w:ascii="Arial" w:hAnsi="Arial" w:cs="Arial"/>
          <w:sz w:val="24"/>
          <w:szCs w:val="24"/>
        </w:rPr>
      </w:pPr>
    </w:p>
    <w:p w:rsidR="00C076D4" w:rsidRDefault="00C076D4" w:rsidP="00F512A4">
      <w:pPr>
        <w:rPr>
          <w:rFonts w:ascii="Arial" w:hAnsi="Arial" w:cs="Arial"/>
          <w:sz w:val="24"/>
          <w:szCs w:val="24"/>
        </w:rPr>
      </w:pPr>
    </w:p>
    <w:p w:rsidR="00C076D4" w:rsidRDefault="00C076D4" w:rsidP="00F512A4">
      <w:pPr>
        <w:rPr>
          <w:rFonts w:ascii="Arial" w:hAnsi="Arial" w:cs="Arial"/>
          <w:sz w:val="24"/>
          <w:szCs w:val="24"/>
        </w:rPr>
      </w:pPr>
    </w:p>
    <w:p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C076D4">
        <w:rPr>
          <w:rFonts w:ascii="Arial" w:hAnsi="Arial" w:cs="Arial"/>
          <w:sz w:val="24"/>
          <w:szCs w:val="24"/>
        </w:rPr>
        <w:t>Does</w:t>
      </w:r>
      <w:proofErr w:type="gramEnd"/>
      <w:r w:rsidR="00C076D4">
        <w:rPr>
          <w:rFonts w:ascii="Arial" w:hAnsi="Arial" w:cs="Arial"/>
          <w:sz w:val="24"/>
          <w:szCs w:val="24"/>
        </w:rPr>
        <w:t xml:space="preserve"> the end come as a surprise? Why or why not</w:t>
      </w:r>
      <w:r w:rsidR="002F70F9">
        <w:rPr>
          <w:rFonts w:ascii="Arial" w:hAnsi="Arial" w:cs="Arial"/>
          <w:sz w:val="24"/>
          <w:szCs w:val="24"/>
        </w:rPr>
        <w:t>?</w:t>
      </w:r>
    </w:p>
    <w:p w:rsidR="00C076D4" w:rsidRDefault="00C076D4" w:rsidP="00F512A4">
      <w:pPr>
        <w:rPr>
          <w:rFonts w:ascii="Arial" w:hAnsi="Arial" w:cs="Arial"/>
          <w:sz w:val="24"/>
          <w:szCs w:val="24"/>
        </w:rPr>
      </w:pPr>
    </w:p>
    <w:p w:rsidR="00C076D4" w:rsidRDefault="00C076D4" w:rsidP="00F512A4">
      <w:pPr>
        <w:rPr>
          <w:rFonts w:ascii="Arial" w:hAnsi="Arial" w:cs="Arial"/>
          <w:sz w:val="24"/>
          <w:szCs w:val="24"/>
        </w:rPr>
      </w:pPr>
    </w:p>
    <w:p w:rsidR="00C076D4" w:rsidRDefault="00C076D4" w:rsidP="00F512A4">
      <w:pPr>
        <w:rPr>
          <w:rFonts w:ascii="Arial" w:hAnsi="Arial" w:cs="Arial"/>
          <w:sz w:val="24"/>
          <w:szCs w:val="24"/>
        </w:rPr>
      </w:pPr>
    </w:p>
    <w:p w:rsidR="002F70F9" w:rsidRDefault="002F70F9" w:rsidP="002F70F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C076D4">
        <w:rPr>
          <w:rFonts w:ascii="Arial" w:hAnsi="Arial" w:cs="Arial"/>
          <w:sz w:val="24"/>
          <w:szCs w:val="24"/>
        </w:rPr>
        <w:t>Does</w:t>
      </w:r>
      <w:proofErr w:type="gramEnd"/>
      <w:r w:rsidR="00C076D4">
        <w:rPr>
          <w:rFonts w:ascii="Arial" w:hAnsi="Arial" w:cs="Arial"/>
          <w:sz w:val="24"/>
          <w:szCs w:val="24"/>
        </w:rPr>
        <w:t xml:space="preserve"> anything in the story confuse me</w:t>
      </w:r>
      <w:r>
        <w:rPr>
          <w:rFonts w:ascii="Arial" w:hAnsi="Arial" w:cs="Arial"/>
          <w:sz w:val="24"/>
          <w:szCs w:val="24"/>
        </w:rPr>
        <w:t>?</w:t>
      </w:r>
    </w:p>
    <w:p w:rsidR="00C076D4" w:rsidRDefault="00C076D4" w:rsidP="002F70F9">
      <w:pPr>
        <w:rPr>
          <w:rFonts w:ascii="Arial" w:hAnsi="Arial" w:cs="Arial"/>
          <w:sz w:val="24"/>
          <w:szCs w:val="24"/>
        </w:rPr>
      </w:pPr>
    </w:p>
    <w:p w:rsidR="00C076D4" w:rsidRDefault="00C076D4" w:rsidP="002F70F9">
      <w:pPr>
        <w:rPr>
          <w:rFonts w:ascii="Arial" w:hAnsi="Arial" w:cs="Arial"/>
          <w:sz w:val="24"/>
          <w:szCs w:val="24"/>
        </w:rPr>
      </w:pPr>
    </w:p>
    <w:p w:rsidR="00C076D4" w:rsidRDefault="00C076D4" w:rsidP="002F70F9">
      <w:pPr>
        <w:rPr>
          <w:rFonts w:ascii="Arial" w:hAnsi="Arial" w:cs="Arial"/>
          <w:sz w:val="24"/>
          <w:szCs w:val="24"/>
        </w:rPr>
      </w:pPr>
    </w:p>
    <w:p w:rsidR="00C076D4" w:rsidRDefault="00C076D4" w:rsidP="00C076D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is the main point or theme of the story</w:t>
      </w:r>
      <w:r>
        <w:rPr>
          <w:rFonts w:ascii="Arial" w:hAnsi="Arial" w:cs="Arial"/>
          <w:sz w:val="24"/>
          <w:szCs w:val="24"/>
        </w:rPr>
        <w:t>?</w:t>
      </w:r>
    </w:p>
    <w:p w:rsidR="00C076D4" w:rsidRDefault="00C076D4" w:rsidP="002F70F9">
      <w:pPr>
        <w:rPr>
          <w:rFonts w:ascii="Arial" w:hAnsi="Arial" w:cs="Arial"/>
          <w:sz w:val="24"/>
          <w:szCs w:val="24"/>
        </w:rPr>
      </w:pPr>
    </w:p>
    <w:p w:rsidR="002F70F9" w:rsidRDefault="002F70F9" w:rsidP="002F70F9">
      <w:pPr>
        <w:rPr>
          <w:rFonts w:ascii="Arial" w:hAnsi="Arial" w:cs="Arial"/>
          <w:sz w:val="24"/>
          <w:szCs w:val="24"/>
        </w:rPr>
      </w:pPr>
    </w:p>
    <w:p w:rsidR="00C076D4" w:rsidRDefault="00C076D4" w:rsidP="002F70F9">
      <w:pPr>
        <w:rPr>
          <w:rFonts w:ascii="Arial" w:hAnsi="Arial" w:cs="Arial"/>
          <w:sz w:val="24"/>
          <w:szCs w:val="24"/>
        </w:rPr>
      </w:pP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2F70F9">
        <w:rPr>
          <w:rFonts w:ascii="Arial" w:hAnsi="Arial" w:cs="Arial"/>
          <w:sz w:val="24"/>
          <w:szCs w:val="24"/>
        </w:rPr>
        <w:t>31</w:t>
      </w:r>
      <w:r w:rsidR="00C076D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1B50"/>
    <w:rsid w:val="000E47A3"/>
    <w:rsid w:val="00194902"/>
    <w:rsid w:val="001A24B3"/>
    <w:rsid w:val="002F70F9"/>
    <w:rsid w:val="0036685B"/>
    <w:rsid w:val="00574EB5"/>
    <w:rsid w:val="006D21AE"/>
    <w:rsid w:val="007E21FF"/>
    <w:rsid w:val="00814D44"/>
    <w:rsid w:val="00974435"/>
    <w:rsid w:val="00977BFA"/>
    <w:rsid w:val="0098253D"/>
    <w:rsid w:val="00B3375C"/>
    <w:rsid w:val="00BB6B71"/>
    <w:rsid w:val="00C076D4"/>
    <w:rsid w:val="00D845B5"/>
    <w:rsid w:val="00E7733A"/>
    <w:rsid w:val="00E87F47"/>
    <w:rsid w:val="00F141E2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2015-11-16T16:46:00Z</dcterms:created>
  <dcterms:modified xsi:type="dcterms:W3CDTF">2015-11-16T16:49:00Z</dcterms:modified>
</cp:coreProperties>
</file>