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71" w:rsidRPr="00BB6B71" w:rsidRDefault="00B6291C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Referring to a Thesaurus</w:t>
      </w:r>
    </w:p>
    <w:p w:rsidR="00B6291C" w:rsidRPr="00770E78" w:rsidRDefault="00B6291C" w:rsidP="00B6291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color w:val="202020"/>
        </w:rPr>
      </w:pPr>
      <w:r w:rsidRPr="00770E78">
        <w:rPr>
          <w:rFonts w:ascii="Arial" w:hAnsi="Arial" w:cs="Arial"/>
        </w:rPr>
        <w:t xml:space="preserve">Use a print or online thesaurus </w:t>
      </w:r>
      <w:r w:rsidRPr="00770E78">
        <w:rPr>
          <w:rFonts w:ascii="Arial" w:hAnsi="Arial" w:cs="Arial"/>
          <w:color w:val="202020"/>
        </w:rPr>
        <w:t>to replace each underlined word or phrase with a synonym that is a better fit for the sentence.</w:t>
      </w:r>
    </w:p>
    <w:p w:rsidR="00B6291C" w:rsidRPr="00770E78" w:rsidRDefault="00B6291C" w:rsidP="00B6291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color w:val="202020"/>
        </w:rPr>
      </w:pPr>
    </w:p>
    <w:p w:rsidR="00B6291C" w:rsidRPr="00770E78" w:rsidRDefault="00B6291C" w:rsidP="00B6291C">
      <w:pPr>
        <w:pStyle w:val="textindent"/>
        <w:spacing w:before="144" w:beforeAutospacing="0" w:after="144" w:afterAutospacing="0" w:line="720" w:lineRule="auto"/>
        <w:ind w:left="600"/>
        <w:rPr>
          <w:rFonts w:ascii="Arial" w:hAnsi="Arial" w:cs="Arial"/>
          <w:color w:val="202020"/>
        </w:rPr>
      </w:pPr>
      <w:r w:rsidRPr="00770E78">
        <w:rPr>
          <w:rStyle w:val="Emphasis"/>
          <w:rFonts w:ascii="Arial" w:hAnsi="Arial" w:cs="Arial"/>
          <w:color w:val="202020"/>
        </w:rPr>
        <w:t>We heard the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  <w:u w:val="single"/>
        </w:rPr>
        <w:t>sound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</w:rPr>
        <w:t>of thunder for an hour before the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  <w:u w:val="single"/>
        </w:rPr>
        <w:t>weather</w:t>
      </w:r>
      <w:r w:rsidRPr="00770E78">
        <w:rPr>
          <w:rStyle w:val="Emphasis"/>
          <w:rFonts w:ascii="Arial" w:hAnsi="Arial" w:cs="Arial"/>
          <w:color w:val="202020"/>
        </w:rPr>
        <w:t> started. The storm began with a gale that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  <w:u w:val="single"/>
        </w:rPr>
        <w:t>took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</w:rPr>
        <w:t>limbs off trees and sent cats and dogs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  <w:u w:val="single"/>
        </w:rPr>
        <w:t>moving</w:t>
      </w:r>
      <w:r w:rsidRPr="00770E78">
        <w:rPr>
          <w:rStyle w:val="Emphasis"/>
          <w:rFonts w:ascii="Arial" w:hAnsi="Arial" w:cs="Arial"/>
          <w:color w:val="202020"/>
        </w:rPr>
        <w:t> for shelter. Next the lightning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  <w:u w:val="single"/>
        </w:rPr>
        <w:t>twinkled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</w:rPr>
        <w:t>across the sky. It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  <w:u w:val="single"/>
        </w:rPr>
        <w:t>lit up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</w:rPr>
        <w:t>the black clouds and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  <w:u w:val="single"/>
        </w:rPr>
        <w:t>made loud noises</w:t>
      </w:r>
      <w:r w:rsidRPr="00770E78">
        <w:rPr>
          <w:rStyle w:val="apple-converted-space"/>
          <w:rFonts w:ascii="Arial" w:hAnsi="Arial" w:cs="Arial"/>
          <w:i/>
          <w:iCs/>
          <w:color w:val="202020"/>
        </w:rPr>
        <w:t> </w:t>
      </w:r>
      <w:r w:rsidRPr="00770E78">
        <w:rPr>
          <w:rStyle w:val="Emphasis"/>
          <w:rFonts w:ascii="Arial" w:hAnsi="Arial" w:cs="Arial"/>
          <w:color w:val="202020"/>
        </w:rPr>
        <w:t>as it hit the earth nearby.</w:t>
      </w:r>
    </w:p>
    <w:p w:rsidR="00A55B1E" w:rsidRDefault="00A55B1E" w:rsidP="00A55B1E">
      <w:pPr>
        <w:rPr>
          <w:rFonts w:ascii="Arial" w:hAnsi="Arial" w:cs="Arial"/>
          <w:sz w:val="24"/>
          <w:szCs w:val="24"/>
        </w:rPr>
      </w:pPr>
    </w:p>
    <w:p w:rsidR="0096703A" w:rsidRDefault="0096703A" w:rsidP="00A55B1E">
      <w:pPr>
        <w:rPr>
          <w:rFonts w:ascii="Arial" w:hAnsi="Arial" w:cs="Arial"/>
          <w:sz w:val="24"/>
          <w:szCs w:val="24"/>
        </w:rPr>
      </w:pPr>
    </w:p>
    <w:p w:rsidR="0096703A" w:rsidRDefault="00814D44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FD08CD">
        <w:rPr>
          <w:rFonts w:ascii="Arial" w:hAnsi="Arial" w:cs="Arial"/>
          <w:sz w:val="24"/>
          <w:szCs w:val="24"/>
        </w:rPr>
        <w:tab/>
        <w:t xml:space="preserve">From page </w:t>
      </w:r>
      <w:r w:rsidR="0096703A">
        <w:rPr>
          <w:rFonts w:ascii="Arial" w:hAnsi="Arial" w:cs="Arial"/>
          <w:sz w:val="24"/>
          <w:szCs w:val="24"/>
        </w:rPr>
        <w:t>4</w:t>
      </w:r>
      <w:r w:rsidR="00B6291C">
        <w:rPr>
          <w:rFonts w:ascii="Arial" w:hAnsi="Arial" w:cs="Arial"/>
          <w:sz w:val="24"/>
          <w:szCs w:val="24"/>
        </w:rPr>
        <w:t>11</w:t>
      </w:r>
      <w:r w:rsidR="00FD08CD">
        <w:rPr>
          <w:rFonts w:ascii="Arial" w:hAnsi="Arial" w:cs="Arial"/>
          <w:sz w:val="24"/>
          <w:szCs w:val="24"/>
        </w:rPr>
        <w:t xml:space="preserve"> of </w:t>
      </w:r>
      <w:hyperlink r:id="rId6" w:history="1">
        <w:r w:rsidR="00FD08CD" w:rsidRPr="00FD08CD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="00FD08CD">
        <w:rPr>
          <w:rFonts w:ascii="Arial" w:hAnsi="Arial" w:cs="Arial"/>
          <w:sz w:val="24"/>
          <w:szCs w:val="24"/>
        </w:rPr>
        <w:t>.</w:t>
      </w:r>
    </w:p>
    <w:sectPr w:rsidR="0096703A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95849"/>
    <w:rsid w:val="000E47A3"/>
    <w:rsid w:val="00280EBA"/>
    <w:rsid w:val="00326455"/>
    <w:rsid w:val="0036685B"/>
    <w:rsid w:val="004E784B"/>
    <w:rsid w:val="004F20B1"/>
    <w:rsid w:val="005D0C55"/>
    <w:rsid w:val="006C7A27"/>
    <w:rsid w:val="006F338D"/>
    <w:rsid w:val="00770E78"/>
    <w:rsid w:val="00814D44"/>
    <w:rsid w:val="0096703A"/>
    <w:rsid w:val="00A55B1E"/>
    <w:rsid w:val="00A56707"/>
    <w:rsid w:val="00A8327D"/>
    <w:rsid w:val="00A918E6"/>
    <w:rsid w:val="00B6291C"/>
    <w:rsid w:val="00BB6B71"/>
    <w:rsid w:val="00C06D56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D55F1"/>
  <w15:docId w15:val="{52989C24-456C-49E4-9F84-11BD0CA4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dent">
    <w:name w:val="textindent"/>
    <w:basedOn w:val="Normal"/>
    <w:rsid w:val="00B6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2016-06-03T20:23:00Z</dcterms:created>
  <dcterms:modified xsi:type="dcterms:W3CDTF">2016-06-03T20:25:00Z</dcterms:modified>
</cp:coreProperties>
</file>