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71" w:rsidRPr="00BB6B71" w:rsidRDefault="009174A8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Reading on the Internet</w:t>
      </w:r>
    </w:p>
    <w:p w:rsidR="00326455" w:rsidRDefault="009174A8" w:rsidP="00326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these steps to practice your Internet reading skills:</w:t>
      </w:r>
    </w:p>
    <w:p w:rsidR="00772B5F" w:rsidRPr="00772B5F" w:rsidRDefault="009174A8" w:rsidP="00961D4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2B5F">
        <w:rPr>
          <w:rFonts w:ascii="Arial" w:hAnsi="Arial" w:cs="Arial"/>
          <w:sz w:val="24"/>
          <w:szCs w:val="24"/>
        </w:rPr>
        <w:t xml:space="preserve">Choose a </w:t>
      </w:r>
      <w:r w:rsidR="00772B5F" w:rsidRPr="00772B5F">
        <w:rPr>
          <w:rFonts w:ascii="Arial" w:hAnsi="Arial" w:cs="Arial"/>
          <w:sz w:val="24"/>
          <w:szCs w:val="24"/>
        </w:rPr>
        <w:t>subject</w:t>
      </w:r>
      <w:r w:rsidRPr="00772B5F">
        <w:rPr>
          <w:rFonts w:ascii="Arial" w:hAnsi="Arial" w:cs="Arial"/>
          <w:sz w:val="24"/>
          <w:szCs w:val="24"/>
        </w:rPr>
        <w:t xml:space="preserve"> from the “Essentials of Life Checklist” on page 33 of </w:t>
      </w:r>
      <w:r w:rsidRPr="00772B5F">
        <w:rPr>
          <w:rFonts w:ascii="Arial" w:hAnsi="Arial" w:cs="Arial"/>
          <w:i/>
          <w:sz w:val="24"/>
          <w:szCs w:val="24"/>
        </w:rPr>
        <w:t>Write on Course 20-20</w:t>
      </w:r>
      <w:r w:rsidRPr="00772B5F">
        <w:rPr>
          <w:rFonts w:ascii="Arial" w:hAnsi="Arial" w:cs="Arial"/>
          <w:sz w:val="24"/>
          <w:szCs w:val="24"/>
        </w:rPr>
        <w:t>.</w:t>
      </w:r>
      <w:r w:rsidR="00772B5F" w:rsidRPr="00772B5F">
        <w:rPr>
          <w:rFonts w:ascii="Arial" w:hAnsi="Arial" w:cs="Arial"/>
          <w:sz w:val="24"/>
          <w:szCs w:val="24"/>
        </w:rPr>
        <w:t xml:space="preserve"> </w:t>
      </w:r>
      <w:r w:rsidR="00772B5F" w:rsidRPr="00772B5F">
        <w:rPr>
          <w:rFonts w:ascii="Arial" w:hAnsi="Arial" w:cs="Arial"/>
          <w:color w:val="202020"/>
          <w:sz w:val="24"/>
          <w:szCs w:val="24"/>
        </w:rPr>
        <w:t xml:space="preserve">Do a Web search for that subject or for a specific topic within that subject </w:t>
      </w:r>
      <w:proofErr w:type="gramStart"/>
      <w:r w:rsidR="00772B5F" w:rsidRPr="00772B5F">
        <w:rPr>
          <w:rFonts w:ascii="Arial" w:hAnsi="Arial" w:cs="Arial"/>
          <w:color w:val="202020"/>
          <w:sz w:val="24"/>
          <w:szCs w:val="24"/>
        </w:rPr>
        <w:t>area</w:t>
      </w:r>
      <w:r w:rsidR="00772B5F">
        <w:rPr>
          <w:rFonts w:ascii="Arial" w:hAnsi="Arial" w:cs="Arial"/>
          <w:color w:val="202020"/>
          <w:sz w:val="24"/>
          <w:szCs w:val="24"/>
        </w:rPr>
        <w:t>.</w:t>
      </w:r>
      <w:proofErr w:type="gramEnd"/>
    </w:p>
    <w:p w:rsidR="009174A8" w:rsidRPr="00772B5F" w:rsidRDefault="009174A8" w:rsidP="00961D4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2B5F">
        <w:rPr>
          <w:rFonts w:ascii="Arial" w:hAnsi="Arial" w:cs="Arial"/>
          <w:i/>
          <w:sz w:val="24"/>
          <w:szCs w:val="24"/>
        </w:rPr>
        <w:t>Scanning:</w:t>
      </w:r>
      <w:r w:rsidRPr="00772B5F">
        <w:rPr>
          <w:rFonts w:ascii="Arial" w:hAnsi="Arial" w:cs="Arial"/>
          <w:sz w:val="24"/>
          <w:szCs w:val="24"/>
        </w:rPr>
        <w:t> List the URL</w:t>
      </w:r>
      <w:r w:rsidR="00772B5F">
        <w:rPr>
          <w:rFonts w:ascii="Arial" w:hAnsi="Arial" w:cs="Arial"/>
          <w:sz w:val="24"/>
          <w:szCs w:val="24"/>
        </w:rPr>
        <w:t>s</w:t>
      </w:r>
      <w:r w:rsidRPr="00772B5F">
        <w:rPr>
          <w:rFonts w:ascii="Arial" w:hAnsi="Arial" w:cs="Arial"/>
          <w:sz w:val="24"/>
          <w:szCs w:val="24"/>
        </w:rPr>
        <w:t xml:space="preserve"> for two interesting Web pages that resulted from your search.</w:t>
      </w:r>
    </w:p>
    <w:p w:rsidR="009174A8" w:rsidRDefault="009174A8" w:rsidP="003E30B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74A8">
        <w:rPr>
          <w:rFonts w:ascii="Arial" w:hAnsi="Arial" w:cs="Arial"/>
          <w:i/>
          <w:sz w:val="24"/>
          <w:szCs w:val="24"/>
        </w:rPr>
        <w:t>Evaluating:</w:t>
      </w:r>
      <w:r w:rsidRPr="009174A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For each Web page, a</w:t>
      </w:r>
      <w:r w:rsidRPr="009174A8">
        <w:rPr>
          <w:rFonts w:ascii="Arial" w:hAnsi="Arial" w:cs="Arial"/>
          <w:sz w:val="24"/>
          <w:szCs w:val="24"/>
        </w:rPr>
        <w:t xml:space="preserve">nswer </w:t>
      </w:r>
      <w:r w:rsidRPr="009174A8">
        <w:rPr>
          <w:rFonts w:ascii="Arial" w:hAnsi="Arial" w:cs="Arial"/>
          <w:sz w:val="24"/>
          <w:szCs w:val="24"/>
        </w:rPr>
        <w:t xml:space="preserve">“yes” or “no” </w:t>
      </w:r>
      <w:r w:rsidRPr="009174A8">
        <w:rPr>
          <w:rFonts w:ascii="Arial" w:hAnsi="Arial" w:cs="Arial"/>
          <w:sz w:val="24"/>
          <w:szCs w:val="24"/>
        </w:rPr>
        <w:t>for these evaluation</w:t>
      </w:r>
      <w:r>
        <w:rPr>
          <w:rFonts w:ascii="Arial" w:hAnsi="Arial" w:cs="Arial"/>
          <w:sz w:val="24"/>
          <w:szCs w:val="24"/>
        </w:rPr>
        <w:t xml:space="preserve"> questions:</w:t>
      </w:r>
    </w:p>
    <w:p w:rsidR="009174A8" w:rsidRPr="009174A8" w:rsidRDefault="009174A8" w:rsidP="009174A8">
      <w:pPr>
        <w:ind w:left="720"/>
        <w:rPr>
          <w:rFonts w:ascii="Arial" w:hAnsi="Arial" w:cs="Arial"/>
          <w:sz w:val="24"/>
          <w:szCs w:val="24"/>
        </w:rPr>
      </w:pPr>
      <w:r w:rsidRPr="009174A8">
        <w:rPr>
          <w:rFonts w:ascii="Arial" w:hAnsi="Arial" w:cs="Arial"/>
          <w:sz w:val="24"/>
          <w:szCs w:val="24"/>
        </w:rPr>
        <w:t>_____ Does the site look professional?</w:t>
      </w:r>
    </w:p>
    <w:p w:rsidR="009174A8" w:rsidRPr="009174A8" w:rsidRDefault="009174A8" w:rsidP="009174A8">
      <w:pPr>
        <w:ind w:left="720"/>
        <w:rPr>
          <w:rFonts w:ascii="Arial" w:hAnsi="Arial" w:cs="Arial"/>
          <w:sz w:val="24"/>
          <w:szCs w:val="24"/>
        </w:rPr>
      </w:pPr>
      <w:r w:rsidRPr="009174A8">
        <w:rPr>
          <w:rFonts w:ascii="Arial" w:hAnsi="Arial" w:cs="Arial"/>
          <w:sz w:val="24"/>
          <w:szCs w:val="24"/>
        </w:rPr>
        <w:t>_____ Is the site free of obvious errors?</w:t>
      </w:r>
    </w:p>
    <w:p w:rsidR="009174A8" w:rsidRPr="009174A8" w:rsidRDefault="009174A8" w:rsidP="009174A8">
      <w:pPr>
        <w:ind w:left="720"/>
        <w:rPr>
          <w:rFonts w:ascii="Arial" w:hAnsi="Arial" w:cs="Arial"/>
          <w:sz w:val="24"/>
          <w:szCs w:val="24"/>
        </w:rPr>
      </w:pPr>
      <w:r w:rsidRPr="009174A8">
        <w:rPr>
          <w:rFonts w:ascii="Arial" w:hAnsi="Arial" w:cs="Arial"/>
          <w:sz w:val="24"/>
          <w:szCs w:val="24"/>
        </w:rPr>
        <w:t>_____ Has the site been recently updated?</w:t>
      </w:r>
    </w:p>
    <w:p w:rsidR="009174A8" w:rsidRPr="009174A8" w:rsidRDefault="009174A8" w:rsidP="009174A8">
      <w:pPr>
        <w:ind w:left="720"/>
        <w:rPr>
          <w:rFonts w:ascii="Arial" w:hAnsi="Arial" w:cs="Arial"/>
          <w:sz w:val="24"/>
          <w:szCs w:val="24"/>
        </w:rPr>
      </w:pPr>
      <w:r w:rsidRPr="009174A8">
        <w:rPr>
          <w:rFonts w:ascii="Arial" w:hAnsi="Arial" w:cs="Arial"/>
          <w:sz w:val="24"/>
          <w:szCs w:val="24"/>
        </w:rPr>
        <w:t>_____ Does the text seem fair and balanced?</w:t>
      </w:r>
    </w:p>
    <w:p w:rsidR="009174A8" w:rsidRPr="009174A8" w:rsidRDefault="009174A8" w:rsidP="009174A8">
      <w:pPr>
        <w:ind w:left="720"/>
        <w:rPr>
          <w:rFonts w:ascii="Arial" w:hAnsi="Arial" w:cs="Arial"/>
          <w:sz w:val="24"/>
          <w:szCs w:val="24"/>
        </w:rPr>
      </w:pPr>
      <w:r w:rsidRPr="009174A8">
        <w:rPr>
          <w:rFonts w:ascii="Arial" w:hAnsi="Arial" w:cs="Arial"/>
          <w:sz w:val="24"/>
          <w:szCs w:val="24"/>
        </w:rPr>
        <w:t>_____ Do the images seem fair and balanced?</w:t>
      </w:r>
    </w:p>
    <w:p w:rsidR="009174A8" w:rsidRPr="009174A8" w:rsidRDefault="009174A8" w:rsidP="009174A8">
      <w:pPr>
        <w:ind w:left="720"/>
        <w:rPr>
          <w:rFonts w:ascii="Arial" w:hAnsi="Arial" w:cs="Arial"/>
          <w:sz w:val="24"/>
          <w:szCs w:val="24"/>
        </w:rPr>
      </w:pPr>
      <w:r w:rsidRPr="009174A8">
        <w:rPr>
          <w:rFonts w:ascii="Arial" w:hAnsi="Arial" w:cs="Arial"/>
          <w:sz w:val="24"/>
          <w:szCs w:val="24"/>
        </w:rPr>
        <w:t>_____ Is the source clear?</w:t>
      </w:r>
    </w:p>
    <w:p w:rsidR="009174A8" w:rsidRPr="009174A8" w:rsidRDefault="009174A8" w:rsidP="003E30B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74A8">
        <w:rPr>
          <w:rFonts w:ascii="Arial" w:hAnsi="Arial" w:cs="Arial"/>
          <w:i/>
          <w:sz w:val="24"/>
          <w:szCs w:val="24"/>
        </w:rPr>
        <w:t>Skimming:</w:t>
      </w:r>
      <w:r w:rsidRPr="009174A8">
        <w:rPr>
          <w:rFonts w:ascii="Arial" w:hAnsi="Arial" w:cs="Arial"/>
          <w:sz w:val="24"/>
          <w:szCs w:val="24"/>
        </w:rPr>
        <w:t xml:space="preserve"> Choose one of the </w:t>
      </w:r>
      <w:r w:rsidR="00772B5F">
        <w:rPr>
          <w:rFonts w:ascii="Arial" w:hAnsi="Arial" w:cs="Arial"/>
          <w:sz w:val="24"/>
          <w:szCs w:val="24"/>
        </w:rPr>
        <w:t>pages</w:t>
      </w:r>
      <w:r w:rsidRPr="009174A8">
        <w:rPr>
          <w:rFonts w:ascii="Arial" w:hAnsi="Arial" w:cs="Arial"/>
          <w:sz w:val="24"/>
          <w:szCs w:val="24"/>
        </w:rPr>
        <w:t>, skim it, and write a one-sentence description of it.</w:t>
      </w:r>
    </w:p>
    <w:p w:rsidR="009174A8" w:rsidRDefault="009174A8" w:rsidP="009174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74A8">
        <w:rPr>
          <w:rFonts w:ascii="Arial" w:hAnsi="Arial" w:cs="Arial"/>
          <w:i/>
          <w:sz w:val="24"/>
          <w:szCs w:val="24"/>
        </w:rPr>
        <w:t>Study-reading:</w:t>
      </w:r>
      <w:r w:rsidRPr="009174A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R</w:t>
      </w:r>
      <w:r w:rsidRPr="009174A8">
        <w:rPr>
          <w:rFonts w:ascii="Arial" w:hAnsi="Arial" w:cs="Arial"/>
          <w:sz w:val="24"/>
          <w:szCs w:val="24"/>
        </w:rPr>
        <w:t xml:space="preserve">ead the </w:t>
      </w:r>
      <w:r w:rsidR="00772B5F">
        <w:rPr>
          <w:rFonts w:ascii="Arial" w:hAnsi="Arial" w:cs="Arial"/>
          <w:sz w:val="24"/>
          <w:szCs w:val="24"/>
        </w:rPr>
        <w:t>page</w:t>
      </w:r>
      <w:r w:rsidRPr="009174A8">
        <w:rPr>
          <w:rFonts w:ascii="Arial" w:hAnsi="Arial" w:cs="Arial"/>
          <w:sz w:val="24"/>
          <w:szCs w:val="24"/>
        </w:rPr>
        <w:t xml:space="preserve"> and take notes about it</w:t>
      </w:r>
      <w:r>
        <w:rPr>
          <w:rFonts w:ascii="Arial" w:hAnsi="Arial" w:cs="Arial"/>
          <w:sz w:val="24"/>
          <w:szCs w:val="24"/>
        </w:rPr>
        <w:t>, using these strategies:</w:t>
      </w:r>
    </w:p>
    <w:p w:rsidR="009174A8" w:rsidRPr="009174A8" w:rsidRDefault="009174A8" w:rsidP="009174A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174A8">
        <w:rPr>
          <w:rFonts w:ascii="Arial" w:hAnsi="Arial" w:cs="Arial"/>
          <w:sz w:val="24"/>
          <w:szCs w:val="24"/>
        </w:rPr>
        <w:t>Think before you read.</w:t>
      </w:r>
    </w:p>
    <w:p w:rsidR="009174A8" w:rsidRPr="009174A8" w:rsidRDefault="009174A8" w:rsidP="009174A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174A8">
        <w:rPr>
          <w:rFonts w:ascii="Arial" w:hAnsi="Arial" w:cs="Arial"/>
          <w:sz w:val="24"/>
          <w:szCs w:val="24"/>
        </w:rPr>
        <w:t>Pause during your reading.</w:t>
      </w:r>
    </w:p>
    <w:p w:rsidR="009174A8" w:rsidRPr="009174A8" w:rsidRDefault="009174A8" w:rsidP="009174A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174A8">
        <w:rPr>
          <w:rFonts w:ascii="Arial" w:hAnsi="Arial" w:cs="Arial"/>
          <w:sz w:val="24"/>
          <w:szCs w:val="24"/>
        </w:rPr>
        <w:t>Reflect after reading.</w:t>
      </w:r>
    </w:p>
    <w:p w:rsidR="009174A8" w:rsidRPr="009174A8" w:rsidRDefault="009174A8" w:rsidP="009174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74A8">
        <w:rPr>
          <w:rFonts w:ascii="Arial" w:hAnsi="Arial" w:cs="Arial"/>
          <w:i/>
          <w:sz w:val="24"/>
          <w:szCs w:val="24"/>
        </w:rPr>
        <w:t>Interacting:</w:t>
      </w:r>
      <w:r w:rsidRPr="009174A8">
        <w:rPr>
          <w:rFonts w:ascii="Arial" w:hAnsi="Arial" w:cs="Arial"/>
          <w:sz w:val="24"/>
          <w:szCs w:val="24"/>
        </w:rPr>
        <w:t xml:space="preserve"> List any interactive features of the </w:t>
      </w:r>
      <w:r w:rsidR="00772B5F">
        <w:rPr>
          <w:rFonts w:ascii="Arial" w:hAnsi="Arial" w:cs="Arial"/>
          <w:sz w:val="24"/>
          <w:szCs w:val="24"/>
        </w:rPr>
        <w:t>page</w:t>
      </w:r>
      <w:bookmarkStart w:id="0" w:name="_GoBack"/>
      <w:bookmarkEnd w:id="0"/>
      <w:r w:rsidRPr="009174A8">
        <w:rPr>
          <w:rFonts w:ascii="Arial" w:hAnsi="Arial" w:cs="Arial"/>
          <w:sz w:val="24"/>
          <w:szCs w:val="24"/>
        </w:rPr>
        <w:t>.</w:t>
      </w:r>
    </w:p>
    <w:p w:rsidR="00326455" w:rsidRPr="00BB6B71" w:rsidRDefault="00326455" w:rsidP="00FD08CD">
      <w:pPr>
        <w:ind w:left="720" w:hanging="720"/>
        <w:rPr>
          <w:rFonts w:ascii="Arial" w:hAnsi="Arial" w:cs="Arial"/>
          <w:sz w:val="24"/>
          <w:szCs w:val="24"/>
        </w:rPr>
      </w:pPr>
    </w:p>
    <w:p w:rsidR="00A55B1E" w:rsidRDefault="00A55B1E" w:rsidP="00A55B1E">
      <w:pPr>
        <w:rPr>
          <w:rFonts w:ascii="Arial" w:hAnsi="Arial" w:cs="Arial"/>
          <w:sz w:val="24"/>
          <w:szCs w:val="24"/>
        </w:rPr>
      </w:pPr>
    </w:p>
    <w:p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FD08CD">
        <w:rPr>
          <w:rFonts w:ascii="Arial" w:hAnsi="Arial" w:cs="Arial"/>
          <w:sz w:val="24"/>
          <w:szCs w:val="24"/>
        </w:rPr>
        <w:tab/>
        <w:t>From page</w:t>
      </w:r>
      <w:r w:rsidR="009174A8">
        <w:rPr>
          <w:rFonts w:ascii="Arial" w:hAnsi="Arial" w:cs="Arial"/>
          <w:sz w:val="24"/>
          <w:szCs w:val="24"/>
        </w:rPr>
        <w:t>s</w:t>
      </w:r>
      <w:r w:rsidR="00FD08CD">
        <w:rPr>
          <w:rFonts w:ascii="Arial" w:hAnsi="Arial" w:cs="Arial"/>
          <w:sz w:val="24"/>
          <w:szCs w:val="24"/>
        </w:rPr>
        <w:t xml:space="preserve"> 370</w:t>
      </w:r>
      <w:r w:rsidR="009174A8">
        <w:rPr>
          <w:rFonts w:ascii="Arial" w:hAnsi="Arial" w:cs="Arial"/>
          <w:sz w:val="24"/>
          <w:szCs w:val="24"/>
        </w:rPr>
        <w:t>-371</w:t>
      </w:r>
      <w:r w:rsidR="00FD08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08CD">
        <w:rPr>
          <w:rFonts w:ascii="Arial" w:hAnsi="Arial" w:cs="Arial"/>
          <w:sz w:val="24"/>
          <w:szCs w:val="24"/>
        </w:rPr>
        <w:t>of</w:t>
      </w:r>
      <w:proofErr w:type="spellEnd"/>
      <w:r w:rsidR="00FD08CD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FD08CD" w:rsidRPr="00FD08CD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 w:rsidR="00FD08CD">
        <w:rPr>
          <w:rFonts w:ascii="Arial" w:hAnsi="Arial" w:cs="Arial"/>
          <w:sz w:val="24"/>
          <w:szCs w:val="24"/>
        </w:rPr>
        <w:t>.</w:t>
      </w:r>
    </w:p>
    <w:p w:rsidR="000E47A3" w:rsidRDefault="000E47A3" w:rsidP="00BB6B71">
      <w:pPr>
        <w:rPr>
          <w:rFonts w:ascii="Arial" w:hAnsi="Arial" w:cs="Arial"/>
          <w:sz w:val="24"/>
          <w:szCs w:val="24"/>
        </w:rPr>
      </w:pPr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DB2"/>
    <w:multiLevelType w:val="hybridMultilevel"/>
    <w:tmpl w:val="E0FE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4E65"/>
    <w:multiLevelType w:val="hybridMultilevel"/>
    <w:tmpl w:val="67ACC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567AC8"/>
    <w:multiLevelType w:val="multilevel"/>
    <w:tmpl w:val="519C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42C41"/>
    <w:rsid w:val="000E47A3"/>
    <w:rsid w:val="00326455"/>
    <w:rsid w:val="0036685B"/>
    <w:rsid w:val="004E784B"/>
    <w:rsid w:val="004F20B1"/>
    <w:rsid w:val="005D0C55"/>
    <w:rsid w:val="006C7A27"/>
    <w:rsid w:val="006F338D"/>
    <w:rsid w:val="00772B5F"/>
    <w:rsid w:val="00814D44"/>
    <w:rsid w:val="00824FEE"/>
    <w:rsid w:val="009174A8"/>
    <w:rsid w:val="00A55B1E"/>
    <w:rsid w:val="00A8327D"/>
    <w:rsid w:val="00A918E6"/>
    <w:rsid w:val="00BB6B71"/>
    <w:rsid w:val="00C06D56"/>
    <w:rsid w:val="00E7733A"/>
    <w:rsid w:val="00E97538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0B2A9"/>
  <w15:docId w15:val="{52989C24-456C-49E4-9F84-11BD0CA4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174A8"/>
  </w:style>
  <w:style w:type="character" w:styleId="Emphasis">
    <w:name w:val="Emphasis"/>
    <w:basedOn w:val="DefaultParagraphFont"/>
    <w:uiPriority w:val="20"/>
    <w:qFormat/>
    <w:rsid w:val="009174A8"/>
    <w:rPr>
      <w:i/>
      <w:iCs/>
    </w:rPr>
  </w:style>
  <w:style w:type="paragraph" w:styleId="ListParagraph">
    <w:name w:val="List Paragraph"/>
    <w:basedOn w:val="Normal"/>
    <w:uiPriority w:val="34"/>
    <w:qFormat/>
    <w:rsid w:val="0091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2016-06-03T13:54:00Z</dcterms:created>
  <dcterms:modified xsi:type="dcterms:W3CDTF">2016-06-03T14:09:00Z</dcterms:modified>
</cp:coreProperties>
</file>