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F08F" w14:textId="50938A1B" w:rsidR="00BB6B71" w:rsidRPr="00BB6B71" w:rsidRDefault="00C7269D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Reading Tables</w:t>
      </w:r>
    </w:p>
    <w:p w14:paraId="0BAB8D5F" w14:textId="77777777" w:rsidR="00C92C04" w:rsidRDefault="00C92C0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  <w:r>
        <w:rPr>
          <w:rFonts w:ascii="Arial" w:hAnsi="Arial" w:cs="Arial"/>
          <w:iCs/>
          <w:color w:val="202020"/>
          <w:sz w:val="28"/>
          <w:szCs w:val="28"/>
        </w:rPr>
        <w:t>Name: ___________________________________________________</w:t>
      </w:r>
    </w:p>
    <w:p w14:paraId="4F5B2CCF" w14:textId="00ED03DA" w:rsidR="008E532C" w:rsidRDefault="00C7269D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  <w:r>
        <w:rPr>
          <w:rFonts w:ascii="Arial" w:hAnsi="Arial" w:cs="Arial"/>
          <w:iCs/>
          <w:color w:val="202020"/>
          <w:sz w:val="28"/>
          <w:szCs w:val="28"/>
        </w:rPr>
        <w:t>Answer the following questions about the table on page 312.</w:t>
      </w:r>
      <w:r w:rsidR="00BC5024" w:rsidRPr="00BC5024">
        <w:rPr>
          <w:rFonts w:ascii="Arial" w:hAnsi="Arial" w:cs="Arial"/>
          <w:iCs/>
          <w:color w:val="202020"/>
          <w:sz w:val="28"/>
          <w:szCs w:val="28"/>
        </w:rPr>
        <w:t xml:space="preserve"> </w:t>
      </w:r>
      <w:r w:rsidR="00BC5024">
        <w:rPr>
          <w:rFonts w:ascii="Arial" w:hAnsi="Arial" w:cs="Arial"/>
          <w:iCs/>
          <w:color w:val="202020"/>
          <w:sz w:val="28"/>
          <w:szCs w:val="28"/>
        </w:rPr>
        <w:t>For</w:t>
      </w:r>
      <w:r w:rsidR="00BC5024" w:rsidRPr="00BC5024">
        <w:rPr>
          <w:rFonts w:ascii="Arial" w:hAnsi="Arial" w:cs="Arial"/>
          <w:iCs/>
          <w:color w:val="202020"/>
          <w:sz w:val="28"/>
          <w:szCs w:val="28"/>
        </w:rPr>
        <w:t xml:space="preserve"> answers that include more than one page number, write down only the first page. Use the </w:t>
      </w:r>
      <w:r>
        <w:rPr>
          <w:rFonts w:ascii="Arial" w:hAnsi="Arial" w:cs="Arial"/>
          <w:iCs/>
          <w:color w:val="202020"/>
          <w:sz w:val="28"/>
          <w:szCs w:val="28"/>
        </w:rPr>
        <w:t xml:space="preserve">“Clues for Understanding” on page 186 </w:t>
      </w:r>
      <w:r w:rsidR="00BC5024" w:rsidRPr="00BC5024">
        <w:rPr>
          <w:rFonts w:ascii="Arial" w:hAnsi="Arial" w:cs="Arial"/>
          <w:iCs/>
          <w:color w:val="202020"/>
          <w:sz w:val="28"/>
          <w:szCs w:val="28"/>
        </w:rPr>
        <w:t xml:space="preserve">for help.  </w:t>
      </w:r>
    </w:p>
    <w:p w14:paraId="42E62787" w14:textId="77777777" w:rsidR="00C7269D" w:rsidRDefault="00C7269D" w:rsidP="00C7269D">
      <w:pPr>
        <w:pStyle w:val="NormalWeb"/>
        <w:spacing w:before="60" w:beforeAutospacing="0" w:after="60" w:afterAutospacing="0"/>
        <w:rPr>
          <w:rFonts w:ascii="Arial" w:hAnsi="Arial" w:cs="Arial"/>
          <w:iCs/>
          <w:color w:val="202020"/>
          <w:sz w:val="28"/>
          <w:szCs w:val="28"/>
        </w:rPr>
      </w:pPr>
    </w:p>
    <w:p w14:paraId="254A867B" w14:textId="21266250" w:rsidR="00C7269D" w:rsidRDefault="00C7269D" w:rsidP="00C7269D">
      <w:pPr>
        <w:pStyle w:val="NormalWeb"/>
        <w:spacing w:before="60" w:beforeAutospacing="0" w:after="60" w:afterAutospacing="0"/>
        <w:rPr>
          <w:rFonts w:ascii="Arial" w:hAnsi="Arial" w:cs="Arial"/>
          <w:iCs/>
          <w:color w:val="202020"/>
          <w:sz w:val="28"/>
          <w:szCs w:val="28"/>
        </w:rPr>
      </w:pPr>
      <w:r w:rsidRPr="00C7269D">
        <w:rPr>
          <w:rFonts w:ascii="Arial" w:hAnsi="Arial" w:cs="Arial"/>
          <w:iCs/>
          <w:color w:val="202020"/>
          <w:sz w:val="28"/>
          <w:szCs w:val="28"/>
        </w:rPr>
        <w:t xml:space="preserve">1. What is the title of the table? </w:t>
      </w:r>
    </w:p>
    <w:p w14:paraId="699879AF" w14:textId="77777777" w:rsidR="00C7269D" w:rsidRPr="00C7269D" w:rsidRDefault="00C7269D" w:rsidP="00C7269D">
      <w:pPr>
        <w:pStyle w:val="NormalWeb"/>
        <w:spacing w:before="60" w:beforeAutospacing="0" w:after="60" w:afterAutospacing="0"/>
        <w:rPr>
          <w:rFonts w:ascii="Arial" w:hAnsi="Arial" w:cs="Arial"/>
          <w:iCs/>
          <w:color w:val="202020"/>
          <w:sz w:val="28"/>
          <w:szCs w:val="28"/>
        </w:rPr>
      </w:pPr>
    </w:p>
    <w:p w14:paraId="3715D149" w14:textId="5896569A" w:rsidR="00C7269D" w:rsidRDefault="00C7269D" w:rsidP="00C7269D">
      <w:pPr>
        <w:pStyle w:val="NormalWeb"/>
        <w:spacing w:before="60" w:beforeAutospacing="0" w:after="60" w:afterAutospacing="0"/>
        <w:rPr>
          <w:rFonts w:ascii="Arial" w:hAnsi="Arial" w:cs="Arial"/>
          <w:iCs/>
          <w:color w:val="202020"/>
          <w:sz w:val="28"/>
          <w:szCs w:val="28"/>
        </w:rPr>
      </w:pPr>
      <w:r w:rsidRPr="00C7269D">
        <w:rPr>
          <w:rFonts w:ascii="Arial" w:hAnsi="Arial" w:cs="Arial"/>
          <w:iCs/>
          <w:color w:val="202020"/>
          <w:sz w:val="28"/>
          <w:szCs w:val="28"/>
        </w:rPr>
        <w:t xml:space="preserve">2. What are the four headings? </w:t>
      </w:r>
    </w:p>
    <w:p w14:paraId="1981299C" w14:textId="77777777" w:rsidR="00C7269D" w:rsidRPr="00C7269D" w:rsidRDefault="00C7269D" w:rsidP="00C7269D">
      <w:pPr>
        <w:pStyle w:val="NormalWeb"/>
        <w:spacing w:before="60" w:beforeAutospacing="0" w:after="60" w:afterAutospacing="0"/>
        <w:rPr>
          <w:rFonts w:ascii="Arial" w:hAnsi="Arial" w:cs="Arial"/>
          <w:iCs/>
          <w:color w:val="202020"/>
          <w:sz w:val="28"/>
          <w:szCs w:val="28"/>
        </w:rPr>
      </w:pPr>
    </w:p>
    <w:p w14:paraId="5B0AA4A0" w14:textId="7614F0F0" w:rsidR="00C7269D" w:rsidRDefault="00C7269D" w:rsidP="00C7269D">
      <w:pPr>
        <w:pStyle w:val="NormalWeb"/>
        <w:spacing w:before="60" w:beforeAutospacing="0" w:after="60" w:afterAutospacing="0"/>
        <w:rPr>
          <w:rFonts w:ascii="Arial" w:hAnsi="Arial" w:cs="Arial"/>
          <w:iCs/>
          <w:color w:val="202020"/>
          <w:sz w:val="28"/>
          <w:szCs w:val="28"/>
        </w:rPr>
      </w:pPr>
      <w:r w:rsidRPr="00C7269D">
        <w:rPr>
          <w:rFonts w:ascii="Arial" w:hAnsi="Arial" w:cs="Arial"/>
          <w:iCs/>
          <w:color w:val="202020"/>
          <w:sz w:val="28"/>
          <w:szCs w:val="28"/>
        </w:rPr>
        <w:t xml:space="preserve">3. What is the lifespan of a goat? </w:t>
      </w:r>
    </w:p>
    <w:p w14:paraId="0B2602E4" w14:textId="77777777" w:rsidR="00C7269D" w:rsidRPr="00C7269D" w:rsidRDefault="00C7269D" w:rsidP="00C7269D">
      <w:pPr>
        <w:pStyle w:val="NormalWeb"/>
        <w:spacing w:before="60" w:beforeAutospacing="0" w:after="60" w:afterAutospacing="0"/>
        <w:rPr>
          <w:rFonts w:ascii="Arial" w:hAnsi="Arial" w:cs="Arial"/>
          <w:iCs/>
          <w:color w:val="202020"/>
          <w:sz w:val="28"/>
          <w:szCs w:val="28"/>
        </w:rPr>
      </w:pPr>
    </w:p>
    <w:p w14:paraId="425A766D" w14:textId="0C44A0C3" w:rsidR="00C7269D" w:rsidRDefault="00C7269D" w:rsidP="00C7269D">
      <w:pPr>
        <w:pStyle w:val="NormalWeb"/>
        <w:spacing w:before="60" w:beforeAutospacing="0" w:after="60" w:afterAutospacing="0"/>
        <w:rPr>
          <w:rFonts w:ascii="Arial" w:hAnsi="Arial" w:cs="Arial"/>
          <w:iCs/>
          <w:color w:val="202020"/>
          <w:sz w:val="28"/>
          <w:szCs w:val="28"/>
        </w:rPr>
      </w:pPr>
      <w:r w:rsidRPr="00C7269D">
        <w:rPr>
          <w:rFonts w:ascii="Arial" w:hAnsi="Arial" w:cs="Arial"/>
          <w:iCs/>
          <w:color w:val="202020"/>
          <w:sz w:val="28"/>
          <w:szCs w:val="28"/>
        </w:rPr>
        <w:t xml:space="preserve">4. What is a young whale called? </w:t>
      </w:r>
    </w:p>
    <w:p w14:paraId="4C49A7AA" w14:textId="77777777" w:rsidR="00C7269D" w:rsidRPr="00C7269D" w:rsidRDefault="00C7269D" w:rsidP="00C7269D">
      <w:pPr>
        <w:pStyle w:val="NormalWeb"/>
        <w:spacing w:before="60" w:beforeAutospacing="0" w:after="60" w:afterAutospacing="0"/>
        <w:rPr>
          <w:rFonts w:ascii="Arial" w:hAnsi="Arial" w:cs="Arial"/>
          <w:iCs/>
          <w:color w:val="202020"/>
          <w:sz w:val="28"/>
          <w:szCs w:val="28"/>
        </w:rPr>
      </w:pPr>
    </w:p>
    <w:p w14:paraId="237E0772" w14:textId="647C3408" w:rsidR="00C7269D" w:rsidRDefault="00C7269D" w:rsidP="00C7269D">
      <w:pPr>
        <w:pStyle w:val="NormalWeb"/>
        <w:spacing w:before="60" w:beforeAutospacing="0" w:after="60" w:afterAutospacing="0"/>
        <w:rPr>
          <w:rFonts w:ascii="Arial" w:hAnsi="Arial" w:cs="Arial"/>
          <w:iCs/>
          <w:color w:val="202020"/>
          <w:sz w:val="28"/>
          <w:szCs w:val="28"/>
        </w:rPr>
      </w:pPr>
      <w:r w:rsidRPr="00C7269D">
        <w:rPr>
          <w:rFonts w:ascii="Arial" w:hAnsi="Arial" w:cs="Arial"/>
          <w:iCs/>
          <w:color w:val="202020"/>
          <w:sz w:val="28"/>
          <w:szCs w:val="28"/>
        </w:rPr>
        <w:t xml:space="preserve">5. What is a group of chickens called? </w:t>
      </w:r>
    </w:p>
    <w:p w14:paraId="40B1FF7F" w14:textId="77777777" w:rsidR="00C7269D" w:rsidRPr="00C7269D" w:rsidRDefault="00C7269D" w:rsidP="00C7269D">
      <w:pPr>
        <w:pStyle w:val="NormalWeb"/>
        <w:spacing w:before="60" w:beforeAutospacing="0" w:after="60" w:afterAutospacing="0"/>
        <w:rPr>
          <w:rFonts w:ascii="Arial" w:hAnsi="Arial" w:cs="Arial"/>
          <w:iCs/>
          <w:color w:val="202020"/>
          <w:sz w:val="28"/>
          <w:szCs w:val="28"/>
        </w:rPr>
      </w:pPr>
    </w:p>
    <w:p w14:paraId="78FC6070" w14:textId="0BE4F505" w:rsidR="00BC5024" w:rsidRPr="00C7269D" w:rsidRDefault="00C7269D" w:rsidP="00C7269D">
      <w:pPr>
        <w:pStyle w:val="NormalWeb"/>
        <w:spacing w:before="60" w:beforeAutospacing="0" w:after="60" w:afterAutospacing="0"/>
        <w:rPr>
          <w:rFonts w:ascii="Arial" w:hAnsi="Arial" w:cs="Arial"/>
          <w:iCs/>
          <w:color w:val="202020"/>
          <w:sz w:val="28"/>
          <w:szCs w:val="28"/>
        </w:rPr>
      </w:pPr>
      <w:r w:rsidRPr="00C7269D">
        <w:rPr>
          <w:rFonts w:ascii="Arial" w:hAnsi="Arial" w:cs="Arial"/>
          <w:iCs/>
          <w:color w:val="202020"/>
          <w:sz w:val="28"/>
          <w:szCs w:val="28"/>
        </w:rPr>
        <w:t xml:space="preserve">6. What animal from the table has the longest life span?  </w:t>
      </w:r>
    </w:p>
    <w:p w14:paraId="050CA29A" w14:textId="77777777" w:rsidR="00BC5024" w:rsidRPr="00BC5024" w:rsidRDefault="00BC502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</w:p>
    <w:p w14:paraId="50C68F70" w14:textId="77777777" w:rsidR="00BB207C" w:rsidRDefault="00BB207C" w:rsidP="00A55B1E">
      <w:pPr>
        <w:rPr>
          <w:rFonts w:ascii="Arial" w:hAnsi="Arial" w:cs="Arial"/>
          <w:sz w:val="24"/>
          <w:szCs w:val="24"/>
        </w:rPr>
      </w:pPr>
    </w:p>
    <w:p w14:paraId="6C799CF1" w14:textId="49D40864" w:rsidR="0096703A" w:rsidRPr="001149C9" w:rsidRDefault="00814D44" w:rsidP="00BB6B71">
      <w:pPr>
        <w:rPr>
          <w:rFonts w:ascii="Arial" w:hAnsi="Arial" w:cs="Arial"/>
          <w:sz w:val="28"/>
          <w:szCs w:val="28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ab/>
        <w:t>Fr</w:t>
      </w:r>
      <w:r w:rsidR="001149C9">
        <w:rPr>
          <w:rFonts w:ascii="Arial" w:hAnsi="Arial" w:cs="Arial"/>
          <w:sz w:val="28"/>
          <w:szCs w:val="28"/>
        </w:rPr>
        <w:t>om</w:t>
      </w:r>
      <w:r w:rsidR="00BC267C"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page</w:t>
      </w:r>
      <w:bookmarkStart w:id="0" w:name="_GoBack"/>
      <w:bookmarkEnd w:id="0"/>
      <w:r w:rsidR="00C7269D">
        <w:rPr>
          <w:rFonts w:ascii="Arial" w:hAnsi="Arial" w:cs="Arial"/>
          <w:sz w:val="28"/>
          <w:szCs w:val="28"/>
        </w:rPr>
        <w:t>s 186 and</w:t>
      </w:r>
      <w:r w:rsidR="00FD08CD" w:rsidRPr="001149C9">
        <w:rPr>
          <w:rFonts w:ascii="Arial" w:hAnsi="Arial" w:cs="Arial"/>
          <w:sz w:val="28"/>
          <w:szCs w:val="28"/>
        </w:rPr>
        <w:t xml:space="preserve"> </w:t>
      </w:r>
      <w:r w:rsidR="00C7269D">
        <w:rPr>
          <w:rFonts w:ascii="Arial" w:hAnsi="Arial" w:cs="Arial"/>
          <w:sz w:val="28"/>
          <w:szCs w:val="28"/>
        </w:rPr>
        <w:t>312</w:t>
      </w:r>
      <w:r w:rsidR="00FD08CD" w:rsidRPr="001149C9">
        <w:rPr>
          <w:rFonts w:ascii="Arial" w:hAnsi="Arial" w:cs="Arial"/>
          <w:sz w:val="28"/>
          <w:szCs w:val="28"/>
        </w:rPr>
        <w:t xml:space="preserve"> of</w:t>
      </w:r>
      <w:r w:rsidR="001149C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149C9" w:rsidRPr="009E1E49">
          <w:rPr>
            <w:rStyle w:val="Hyperlink"/>
            <w:rFonts w:ascii="Arial" w:hAnsi="Arial" w:cs="Arial"/>
            <w:i/>
            <w:sz w:val="28"/>
            <w:szCs w:val="28"/>
          </w:rPr>
          <w:t xml:space="preserve">Write </w:t>
        </w:r>
        <w:r w:rsidR="00C7269D" w:rsidRPr="009E1E49">
          <w:rPr>
            <w:rStyle w:val="Hyperlink"/>
            <w:rFonts w:ascii="Arial" w:hAnsi="Arial" w:cs="Arial"/>
            <w:i/>
            <w:sz w:val="28"/>
            <w:szCs w:val="28"/>
          </w:rPr>
          <w:t>Away</w:t>
        </w:r>
      </w:hyperlink>
      <w:r w:rsidR="001149C9">
        <w:rPr>
          <w:rFonts w:ascii="Arial" w:hAnsi="Arial" w:cs="Arial"/>
          <w:sz w:val="28"/>
          <w:szCs w:val="28"/>
        </w:rPr>
        <w:t>.</w:t>
      </w:r>
    </w:p>
    <w:sectPr w:rsidR="0096703A" w:rsidRPr="001149C9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D99"/>
    <w:multiLevelType w:val="hybridMultilevel"/>
    <w:tmpl w:val="4AC2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8E"/>
    <w:multiLevelType w:val="hybridMultilevel"/>
    <w:tmpl w:val="6EC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3199"/>
    <w:multiLevelType w:val="hybridMultilevel"/>
    <w:tmpl w:val="0B9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66AF"/>
    <w:multiLevelType w:val="multilevel"/>
    <w:tmpl w:val="06E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13FAA"/>
    <w:multiLevelType w:val="hybridMultilevel"/>
    <w:tmpl w:val="D8AE4B52"/>
    <w:lvl w:ilvl="0" w:tplc="04163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17185"/>
    <w:rsid w:val="00042C41"/>
    <w:rsid w:val="00095849"/>
    <w:rsid w:val="00097D76"/>
    <w:rsid w:val="000E47A3"/>
    <w:rsid w:val="001149C9"/>
    <w:rsid w:val="00294B27"/>
    <w:rsid w:val="00326455"/>
    <w:rsid w:val="0036685B"/>
    <w:rsid w:val="003C55AA"/>
    <w:rsid w:val="003D380A"/>
    <w:rsid w:val="004E784B"/>
    <w:rsid w:val="004F20B1"/>
    <w:rsid w:val="005070D4"/>
    <w:rsid w:val="00562DF7"/>
    <w:rsid w:val="005D0C55"/>
    <w:rsid w:val="006C7A27"/>
    <w:rsid w:val="006F338D"/>
    <w:rsid w:val="00814D44"/>
    <w:rsid w:val="008E532C"/>
    <w:rsid w:val="0096703A"/>
    <w:rsid w:val="009E1E49"/>
    <w:rsid w:val="00A52A46"/>
    <w:rsid w:val="00A55B1E"/>
    <w:rsid w:val="00A56707"/>
    <w:rsid w:val="00A8327D"/>
    <w:rsid w:val="00A918E6"/>
    <w:rsid w:val="00BB207C"/>
    <w:rsid w:val="00BB6B71"/>
    <w:rsid w:val="00BC267C"/>
    <w:rsid w:val="00BC5024"/>
    <w:rsid w:val="00C06D56"/>
    <w:rsid w:val="00C7269D"/>
    <w:rsid w:val="00C92C04"/>
    <w:rsid w:val="00E3652F"/>
    <w:rsid w:val="00E7733A"/>
    <w:rsid w:val="00E9753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921F"/>
  <w15:docId w15:val="{9A881D48-0424-4141-BF26-4CD40B50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2016-06-27T19:47:00Z</dcterms:created>
  <dcterms:modified xsi:type="dcterms:W3CDTF">2016-07-15T16:58:00Z</dcterms:modified>
</cp:coreProperties>
</file>