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1" w:rsidRPr="00BB6B71" w:rsidRDefault="00AB2A28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</w:t>
      </w:r>
      <w:r w:rsidR="00E12E75">
        <w:rPr>
          <w:rFonts w:ascii="Arial" w:hAnsi="Arial" w:cs="Arial"/>
          <w:b/>
          <w:sz w:val="40"/>
          <w:szCs w:val="40"/>
        </w:rPr>
        <w:t>roblem-Solution</w:t>
      </w:r>
      <w:r w:rsidR="00AD424F">
        <w:rPr>
          <w:rFonts w:ascii="Arial" w:hAnsi="Arial" w:cs="Arial"/>
          <w:b/>
          <w:sz w:val="40"/>
          <w:szCs w:val="40"/>
        </w:rPr>
        <w:t xml:space="preserve"> </w:t>
      </w:r>
      <w:r w:rsidR="004E784B">
        <w:rPr>
          <w:rFonts w:ascii="Arial" w:hAnsi="Arial" w:cs="Arial"/>
          <w:b/>
          <w:sz w:val="40"/>
          <w:szCs w:val="40"/>
        </w:rPr>
        <w:t xml:space="preserve">Revising </w:t>
      </w:r>
      <w:r w:rsidR="00AD424F">
        <w:rPr>
          <w:rFonts w:ascii="Arial" w:hAnsi="Arial" w:cs="Arial"/>
          <w:b/>
          <w:sz w:val="40"/>
          <w:szCs w:val="40"/>
        </w:rPr>
        <w:t xml:space="preserve">and Editing </w:t>
      </w:r>
      <w:r w:rsidR="004E784B">
        <w:rPr>
          <w:rFonts w:ascii="Arial" w:hAnsi="Arial" w:cs="Arial"/>
          <w:b/>
          <w:sz w:val="40"/>
          <w:szCs w:val="40"/>
        </w:rPr>
        <w:t>Checklist</w:t>
      </w:r>
    </w:p>
    <w:p w:rsidR="00BB6B71" w:rsidRDefault="00A918E6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yourself these kinds of questions</w:t>
      </w:r>
      <w:r w:rsidR="00BB6B71" w:rsidRPr="00BB6B71">
        <w:rPr>
          <w:rFonts w:ascii="Arial" w:hAnsi="Arial" w:cs="Arial"/>
          <w:sz w:val="24"/>
          <w:szCs w:val="24"/>
        </w:rPr>
        <w:t xml:space="preserve"> when you </w:t>
      </w:r>
      <w:r w:rsidR="004E784B">
        <w:rPr>
          <w:rFonts w:ascii="Arial" w:hAnsi="Arial" w:cs="Arial"/>
          <w:sz w:val="24"/>
          <w:szCs w:val="24"/>
        </w:rPr>
        <w:t>revise</w:t>
      </w:r>
      <w:r w:rsidR="00AD424F">
        <w:rPr>
          <w:rFonts w:ascii="Arial" w:hAnsi="Arial" w:cs="Arial"/>
          <w:sz w:val="24"/>
          <w:szCs w:val="24"/>
        </w:rPr>
        <w:t xml:space="preserve"> and edit</w:t>
      </w:r>
      <w:r w:rsidR="004E784B">
        <w:rPr>
          <w:rFonts w:ascii="Arial" w:hAnsi="Arial" w:cs="Arial"/>
          <w:sz w:val="24"/>
          <w:szCs w:val="24"/>
        </w:rPr>
        <w:t xml:space="preserve"> </w:t>
      </w:r>
      <w:r w:rsidR="00BB6B71" w:rsidRPr="00BB6B71">
        <w:rPr>
          <w:rFonts w:ascii="Arial" w:hAnsi="Arial" w:cs="Arial"/>
          <w:sz w:val="24"/>
          <w:szCs w:val="24"/>
        </w:rPr>
        <w:t xml:space="preserve">your </w:t>
      </w:r>
      <w:r w:rsidR="00E12E75">
        <w:rPr>
          <w:rFonts w:ascii="Arial" w:hAnsi="Arial" w:cs="Arial"/>
          <w:sz w:val="24"/>
          <w:szCs w:val="24"/>
        </w:rPr>
        <w:t>problem-solution writing</w:t>
      </w:r>
      <w:r w:rsidR="00BB6B71" w:rsidRPr="00BB6B71">
        <w:rPr>
          <w:rFonts w:ascii="Arial" w:hAnsi="Arial" w:cs="Arial"/>
          <w:sz w:val="24"/>
          <w:szCs w:val="24"/>
        </w:rPr>
        <w:t xml:space="preserve">. </w:t>
      </w:r>
    </w:p>
    <w:p w:rsidR="000E47A3" w:rsidRPr="00BB6B71" w:rsidRDefault="000E47A3" w:rsidP="00BB6B71">
      <w:pPr>
        <w:rPr>
          <w:rFonts w:ascii="Arial" w:hAnsi="Arial" w:cs="Arial"/>
          <w:sz w:val="24"/>
          <w:szCs w:val="24"/>
        </w:rPr>
      </w:pP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A918E6">
        <w:rPr>
          <w:rFonts w:ascii="Arial" w:hAnsi="Arial" w:cs="Arial"/>
          <w:sz w:val="24"/>
          <w:szCs w:val="24"/>
        </w:rPr>
        <w:t>D</w:t>
      </w:r>
      <w:r w:rsidR="00E12E75">
        <w:rPr>
          <w:rFonts w:ascii="Arial" w:hAnsi="Arial" w:cs="Arial"/>
          <w:sz w:val="24"/>
          <w:szCs w:val="24"/>
        </w:rPr>
        <w:t>id I choose a problem that my readers really care about</w:t>
      </w:r>
      <w:r w:rsidR="00AB2A28">
        <w:rPr>
          <w:rFonts w:ascii="Arial" w:hAnsi="Arial" w:cs="Arial"/>
          <w:sz w:val="24"/>
          <w:szCs w:val="24"/>
        </w:rPr>
        <w:t>?</w:t>
      </w: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D</w:t>
      </w:r>
      <w:r w:rsidR="00E12E75">
        <w:rPr>
          <w:rFonts w:ascii="Arial" w:hAnsi="Arial" w:cs="Arial"/>
          <w:sz w:val="24"/>
          <w:szCs w:val="24"/>
        </w:rPr>
        <w:t>id I state the problem clearly in my beginning paragraph?</w:t>
      </w:r>
    </w:p>
    <w:p w:rsidR="00AB2A28" w:rsidRDefault="00AB2A28" w:rsidP="00AB2A28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D</w:t>
      </w:r>
      <w:r w:rsidR="00E12E75">
        <w:rPr>
          <w:rFonts w:ascii="Arial" w:hAnsi="Arial" w:cs="Arial"/>
          <w:sz w:val="24"/>
          <w:szCs w:val="24"/>
        </w:rPr>
        <w:t>id I describe each cause of the problem in detail?</w:t>
      </w: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D</w:t>
      </w:r>
      <w:r w:rsidR="00E12E75">
        <w:rPr>
          <w:rFonts w:ascii="Arial" w:hAnsi="Arial" w:cs="Arial"/>
          <w:sz w:val="24"/>
          <w:szCs w:val="24"/>
        </w:rPr>
        <w:t>id I use a strong but sincere voice?</w:t>
      </w:r>
    </w:p>
    <w:p w:rsidR="00E12E75" w:rsidRDefault="00E12E75" w:rsidP="00E12E75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id I </w:t>
      </w:r>
      <w:r>
        <w:rPr>
          <w:rFonts w:ascii="Arial" w:hAnsi="Arial" w:cs="Arial"/>
          <w:sz w:val="24"/>
          <w:szCs w:val="24"/>
        </w:rPr>
        <w:t>offer reasonable solutions to the problem</w:t>
      </w:r>
      <w:r>
        <w:rPr>
          <w:rFonts w:ascii="Arial" w:hAnsi="Arial" w:cs="Arial"/>
          <w:sz w:val="24"/>
          <w:szCs w:val="24"/>
        </w:rPr>
        <w:t>?</w:t>
      </w:r>
    </w:p>
    <w:p w:rsidR="00E12E75" w:rsidRDefault="00E12E75" w:rsidP="00814D44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id I </w:t>
      </w:r>
      <w:r>
        <w:rPr>
          <w:rFonts w:ascii="Arial" w:hAnsi="Arial" w:cs="Arial"/>
          <w:sz w:val="24"/>
          <w:szCs w:val="24"/>
        </w:rPr>
        <w:t>end by summarizing the solutions and offering some final thoughts?</w:t>
      </w:r>
    </w:p>
    <w:p w:rsidR="00E12E75" w:rsidRDefault="00E12E75" w:rsidP="00E12E75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id I </w:t>
      </w:r>
      <w:r>
        <w:rPr>
          <w:rFonts w:ascii="Arial" w:hAnsi="Arial" w:cs="Arial"/>
          <w:sz w:val="24"/>
          <w:szCs w:val="24"/>
        </w:rPr>
        <w:t>suggest what the readers can do to help?</w:t>
      </w:r>
      <w:bookmarkStart w:id="0" w:name="_GoBack"/>
      <w:bookmarkEnd w:id="0"/>
    </w:p>
    <w:p w:rsidR="00E12E75" w:rsidRDefault="00E12E75" w:rsidP="00814D44">
      <w:pPr>
        <w:rPr>
          <w:rFonts w:ascii="Arial" w:hAnsi="Arial" w:cs="Arial"/>
          <w:sz w:val="24"/>
          <w:szCs w:val="24"/>
        </w:rPr>
      </w:pPr>
    </w:p>
    <w:p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</w:t>
        </w:r>
        <w:r w:rsidRPr="009D771F">
          <w:rPr>
            <w:rStyle w:val="Hyperlink"/>
            <w:rFonts w:ascii="Arial" w:hAnsi="Arial" w:cs="Arial"/>
            <w:sz w:val="24"/>
            <w:szCs w:val="24"/>
          </w:rPr>
          <w:t>h</w:t>
        </w:r>
        <w:r w:rsidRPr="009D771F">
          <w:rPr>
            <w:rStyle w:val="Hyperlink"/>
            <w:rFonts w:ascii="Arial" w:hAnsi="Arial" w:cs="Arial"/>
            <w:sz w:val="24"/>
            <w:szCs w:val="24"/>
          </w:rPr>
          <w:t>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E47A3" w:rsidRDefault="000E47A3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</w:t>
      </w:r>
      <w:r w:rsidR="00AB2A28">
        <w:rPr>
          <w:rFonts w:ascii="Arial" w:hAnsi="Arial" w:cs="Arial"/>
          <w:sz w:val="24"/>
          <w:szCs w:val="24"/>
        </w:rPr>
        <w:t>2</w:t>
      </w:r>
      <w:r w:rsidR="00E12E75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Writers Ex</w:t>
        </w:r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p</w:t>
        </w:r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ress</w:t>
        </w:r>
      </w:hyperlink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42C41"/>
    <w:rsid w:val="000E47A3"/>
    <w:rsid w:val="002801B7"/>
    <w:rsid w:val="00310D01"/>
    <w:rsid w:val="0036685B"/>
    <w:rsid w:val="00490BFA"/>
    <w:rsid w:val="004E784B"/>
    <w:rsid w:val="005D0C55"/>
    <w:rsid w:val="006F338D"/>
    <w:rsid w:val="00814D44"/>
    <w:rsid w:val="008509E8"/>
    <w:rsid w:val="00A8327D"/>
    <w:rsid w:val="00A918E6"/>
    <w:rsid w:val="00AB2A28"/>
    <w:rsid w:val="00AD424F"/>
    <w:rsid w:val="00BB6B71"/>
    <w:rsid w:val="00CD36AC"/>
    <w:rsid w:val="00DA4D35"/>
    <w:rsid w:val="00E12E75"/>
    <w:rsid w:val="00E7733A"/>
    <w:rsid w:val="00E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797FE-311C-4610-8DBB-D0FD477A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rs-express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2015-11-02T20:13:00Z</dcterms:created>
  <dcterms:modified xsi:type="dcterms:W3CDTF">2015-11-02T20:19:00Z</dcterms:modified>
</cp:coreProperties>
</file>