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AD0799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Poll T</w:t>
      </w:r>
      <w:r w:rsidR="003D1501">
        <w:rPr>
          <w:rFonts w:ascii="Arial" w:hAnsi="Arial" w:cs="Arial"/>
          <w:b/>
          <w:sz w:val="40"/>
          <w:szCs w:val="40"/>
        </w:rPr>
        <w:t>opic</w:t>
      </w:r>
      <w:r>
        <w:rPr>
          <w:rFonts w:ascii="Arial" w:hAnsi="Arial" w:cs="Arial"/>
          <w:b/>
          <w:sz w:val="40"/>
          <w:szCs w:val="40"/>
        </w:rPr>
        <w:t xml:space="preserve"> Sheet</w:t>
      </w:r>
    </w:p>
    <w:p w:rsidR="00BB207C" w:rsidRDefault="00AD0799" w:rsidP="003D1501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>
        <w:rPr>
          <w:rFonts w:ascii="Arial" w:hAnsi="Arial" w:cs="Arial"/>
          <w:iCs/>
          <w:color w:val="202020"/>
          <w:sz w:val="28"/>
          <w:szCs w:val="28"/>
        </w:rPr>
        <w:t>List favorite things and circle one thing from your list as your poll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7412"/>
      </w:tblGrid>
      <w:tr w:rsidR="00AD0799" w:rsidTr="00B14C33">
        <w:trPr>
          <w:trHeight w:val="522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AD0799" w:rsidRDefault="00AD0799" w:rsidP="00AD0799">
            <w:pPr>
              <w:pStyle w:val="textindent"/>
              <w:numPr>
                <w:ilvl w:val="0"/>
                <w:numId w:val="11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Favorite</w:t>
            </w:r>
          </w:p>
        </w:tc>
        <w:tc>
          <w:tcPr>
            <w:tcW w:w="7412" w:type="dxa"/>
            <w:tcBorders>
              <w:top w:val="nil"/>
              <w:left w:val="nil"/>
              <w:right w:val="nil"/>
            </w:tcBorders>
          </w:tcPr>
          <w:p w:rsidR="00AD0799" w:rsidRDefault="00AD0799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AD0799" w:rsidTr="00B14C33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AD0799" w:rsidRDefault="00AD0799" w:rsidP="00AD0799">
            <w:pPr>
              <w:pStyle w:val="textindent"/>
              <w:numPr>
                <w:ilvl w:val="0"/>
                <w:numId w:val="11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Favorite</w:t>
            </w:r>
          </w:p>
        </w:tc>
        <w:tc>
          <w:tcPr>
            <w:tcW w:w="7412" w:type="dxa"/>
            <w:tcBorders>
              <w:left w:val="nil"/>
              <w:right w:val="nil"/>
            </w:tcBorders>
          </w:tcPr>
          <w:p w:rsidR="00AD0799" w:rsidRDefault="00AD0799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AD0799" w:rsidTr="00B14C33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AD0799" w:rsidRDefault="00AD0799" w:rsidP="00AD0799">
            <w:pPr>
              <w:pStyle w:val="textindent"/>
              <w:numPr>
                <w:ilvl w:val="0"/>
                <w:numId w:val="11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Favorite</w:t>
            </w:r>
          </w:p>
        </w:tc>
        <w:tc>
          <w:tcPr>
            <w:tcW w:w="7412" w:type="dxa"/>
            <w:tcBorders>
              <w:left w:val="nil"/>
              <w:right w:val="nil"/>
            </w:tcBorders>
          </w:tcPr>
          <w:p w:rsidR="00AD0799" w:rsidRDefault="00AD0799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AD0799" w:rsidTr="00B14C33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AD0799" w:rsidRDefault="00AD0799" w:rsidP="00AD0799">
            <w:pPr>
              <w:pStyle w:val="textindent"/>
              <w:numPr>
                <w:ilvl w:val="0"/>
                <w:numId w:val="11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Favorite</w:t>
            </w:r>
          </w:p>
        </w:tc>
        <w:tc>
          <w:tcPr>
            <w:tcW w:w="7412" w:type="dxa"/>
            <w:tcBorders>
              <w:left w:val="nil"/>
              <w:right w:val="nil"/>
            </w:tcBorders>
          </w:tcPr>
          <w:p w:rsidR="00AD0799" w:rsidRDefault="00AD0799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AD0799" w:rsidTr="00B14C33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AD0799" w:rsidRDefault="00AD0799" w:rsidP="00AD0799">
            <w:pPr>
              <w:pStyle w:val="textindent"/>
              <w:numPr>
                <w:ilvl w:val="0"/>
                <w:numId w:val="11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Favorite</w:t>
            </w:r>
          </w:p>
        </w:tc>
        <w:tc>
          <w:tcPr>
            <w:tcW w:w="7412" w:type="dxa"/>
            <w:tcBorders>
              <w:left w:val="nil"/>
              <w:right w:val="nil"/>
            </w:tcBorders>
          </w:tcPr>
          <w:p w:rsidR="00AD0799" w:rsidRDefault="00AD0799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</w:tbl>
    <w:p w:rsidR="00AD0799" w:rsidRDefault="00AD0799" w:rsidP="003D1501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>
        <w:rPr>
          <w:rFonts w:ascii="Arial" w:hAnsi="Arial" w:cs="Arial"/>
          <w:iCs/>
          <w:color w:val="202020"/>
          <w:sz w:val="28"/>
          <w:szCs w:val="28"/>
        </w:rPr>
        <w:t xml:space="preserve">Write </w:t>
      </w:r>
      <w:r w:rsidR="00677C1A">
        <w:rPr>
          <w:rFonts w:ascii="Arial" w:hAnsi="Arial" w:cs="Arial"/>
          <w:iCs/>
          <w:color w:val="202020"/>
          <w:sz w:val="28"/>
          <w:szCs w:val="28"/>
        </w:rPr>
        <w:t>two</w:t>
      </w:r>
      <w:r>
        <w:rPr>
          <w:rFonts w:ascii="Arial" w:hAnsi="Arial" w:cs="Arial"/>
          <w:iCs/>
          <w:color w:val="202020"/>
          <w:sz w:val="28"/>
          <w:szCs w:val="28"/>
        </w:rPr>
        <w:t xml:space="preserve"> questions that you </w:t>
      </w:r>
      <w:r w:rsidR="00677C1A">
        <w:rPr>
          <w:rFonts w:ascii="Arial" w:hAnsi="Arial" w:cs="Arial"/>
          <w:iCs/>
          <w:color w:val="202020"/>
          <w:sz w:val="28"/>
          <w:szCs w:val="28"/>
        </w:rPr>
        <w:t>can</w:t>
      </w:r>
      <w:r>
        <w:rPr>
          <w:rFonts w:ascii="Arial" w:hAnsi="Arial" w:cs="Arial"/>
          <w:iCs/>
          <w:color w:val="202020"/>
          <w:sz w:val="28"/>
          <w:szCs w:val="28"/>
        </w:rPr>
        <w:t xml:space="preserve"> ask about your “favorite things” topic. </w:t>
      </w:r>
      <w:r w:rsidR="00677C1A">
        <w:rPr>
          <w:rFonts w:ascii="Arial" w:hAnsi="Arial" w:cs="Arial"/>
          <w:iCs/>
          <w:color w:val="202020"/>
          <w:sz w:val="28"/>
          <w:szCs w:val="28"/>
        </w:rPr>
        <w:t>For your first question, give three options (such as, “What is your favorite pet: cat, dog, or fish?”). In your second question, as “Why?”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6840"/>
      </w:tblGrid>
      <w:tr w:rsidR="00B14C33" w:rsidTr="006320F8">
        <w:trPr>
          <w:trHeight w:val="338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B14C33" w:rsidRDefault="00B14C33" w:rsidP="00AD0799">
            <w:pPr>
              <w:pStyle w:val="textindent"/>
              <w:numPr>
                <w:ilvl w:val="0"/>
                <w:numId w:val="11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Question 1</w:t>
            </w: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</w:tcPr>
          <w:p w:rsidR="00B14C33" w:rsidRDefault="00B14C33" w:rsidP="00233275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14C33" w:rsidTr="006320F8">
        <w:trPr>
          <w:trHeight w:val="337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B14C33" w:rsidRDefault="00B14C33" w:rsidP="00AD0799">
            <w:pPr>
              <w:pStyle w:val="textindent"/>
              <w:numPr>
                <w:ilvl w:val="0"/>
                <w:numId w:val="11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</w:tcPr>
          <w:p w:rsidR="00B14C33" w:rsidRDefault="00B14C33" w:rsidP="00233275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14C33" w:rsidTr="00B353D0">
        <w:trPr>
          <w:trHeight w:val="338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B14C33" w:rsidRDefault="00B14C33" w:rsidP="00AD0799">
            <w:pPr>
              <w:pStyle w:val="textindent"/>
              <w:numPr>
                <w:ilvl w:val="0"/>
                <w:numId w:val="11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Question 2</w:t>
            </w:r>
          </w:p>
        </w:tc>
        <w:tc>
          <w:tcPr>
            <w:tcW w:w="6840" w:type="dxa"/>
            <w:tcBorders>
              <w:left w:val="nil"/>
              <w:right w:val="nil"/>
            </w:tcBorders>
          </w:tcPr>
          <w:p w:rsidR="00B14C33" w:rsidRDefault="00B14C33" w:rsidP="00233275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14C33" w:rsidTr="00B14C33">
        <w:trPr>
          <w:trHeight w:val="337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B14C33" w:rsidRDefault="00B14C33" w:rsidP="00AD0799">
            <w:pPr>
              <w:pStyle w:val="textindent"/>
              <w:numPr>
                <w:ilvl w:val="0"/>
                <w:numId w:val="11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  <w:right w:val="nil"/>
            </w:tcBorders>
          </w:tcPr>
          <w:p w:rsidR="00B14C33" w:rsidRDefault="00B14C33" w:rsidP="00233275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</w:tbl>
    <w:p w:rsidR="003D1501" w:rsidRPr="003D1501" w:rsidRDefault="003D1501" w:rsidP="00A55B1E">
      <w:pPr>
        <w:rPr>
          <w:rFonts w:ascii="Arial" w:hAnsi="Arial" w:cs="Arial"/>
          <w:sz w:val="28"/>
          <w:szCs w:val="28"/>
        </w:rPr>
      </w:pPr>
    </w:p>
    <w:p w:rsidR="0096703A" w:rsidRPr="003D1501" w:rsidRDefault="00814D44" w:rsidP="00BB6B71">
      <w:pPr>
        <w:rPr>
          <w:rFonts w:ascii="Arial" w:hAnsi="Arial" w:cs="Arial"/>
          <w:sz w:val="28"/>
          <w:szCs w:val="28"/>
        </w:rPr>
      </w:pPr>
      <w:r w:rsidRPr="003D1501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3D1501">
          <w:rPr>
            <w:rStyle w:val="Hyperlink"/>
            <w:rFonts w:ascii="Arial" w:hAnsi="Arial" w:cs="Arial"/>
            <w:sz w:val="28"/>
            <w:szCs w:val="28"/>
          </w:rPr>
          <w:t>Thou</w:t>
        </w:r>
        <w:bookmarkStart w:id="0" w:name="_GoBack"/>
        <w:bookmarkEnd w:id="0"/>
        <w:r w:rsidRPr="003D1501">
          <w:rPr>
            <w:rStyle w:val="Hyperlink"/>
            <w:rFonts w:ascii="Arial" w:hAnsi="Arial" w:cs="Arial"/>
            <w:sz w:val="28"/>
            <w:szCs w:val="28"/>
          </w:rPr>
          <w:t>ghtful Learning</w:t>
        </w:r>
      </w:hyperlink>
      <w:r w:rsidRPr="003D1501">
        <w:rPr>
          <w:rFonts w:ascii="Arial" w:hAnsi="Arial" w:cs="Arial"/>
          <w:sz w:val="28"/>
          <w:szCs w:val="28"/>
        </w:rPr>
        <w:t xml:space="preserve"> </w:t>
      </w:r>
      <w:r w:rsidR="00FD08CD" w:rsidRPr="003D1501">
        <w:rPr>
          <w:rFonts w:ascii="Arial" w:hAnsi="Arial" w:cs="Arial"/>
          <w:sz w:val="28"/>
          <w:szCs w:val="28"/>
        </w:rPr>
        <w:tab/>
        <w:t xml:space="preserve">From page </w:t>
      </w:r>
      <w:r w:rsidR="003D1501" w:rsidRPr="003D1501">
        <w:rPr>
          <w:rFonts w:ascii="Arial" w:hAnsi="Arial" w:cs="Arial"/>
          <w:sz w:val="28"/>
          <w:szCs w:val="28"/>
        </w:rPr>
        <w:t>1</w:t>
      </w:r>
      <w:r w:rsidR="00B14C33">
        <w:rPr>
          <w:rFonts w:ascii="Arial" w:hAnsi="Arial" w:cs="Arial"/>
          <w:sz w:val="28"/>
          <w:szCs w:val="28"/>
        </w:rPr>
        <w:t>2</w:t>
      </w:r>
      <w:r w:rsidR="003D1501" w:rsidRPr="003D1501">
        <w:rPr>
          <w:rFonts w:ascii="Arial" w:hAnsi="Arial" w:cs="Arial"/>
          <w:sz w:val="28"/>
          <w:szCs w:val="28"/>
        </w:rPr>
        <w:t>1</w:t>
      </w:r>
      <w:r w:rsidR="00FD08CD" w:rsidRPr="003D1501">
        <w:rPr>
          <w:rFonts w:ascii="Arial" w:hAnsi="Arial" w:cs="Arial"/>
          <w:sz w:val="28"/>
          <w:szCs w:val="28"/>
        </w:rPr>
        <w:t xml:space="preserve"> of</w:t>
      </w:r>
      <w:r w:rsidR="003D1501" w:rsidRPr="003D150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3D1501" w:rsidRPr="003D1501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</w:p>
    <w:sectPr w:rsidR="0096703A" w:rsidRPr="003D1501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F2C53"/>
    <w:multiLevelType w:val="hybridMultilevel"/>
    <w:tmpl w:val="4DD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C129A"/>
    <w:multiLevelType w:val="hybridMultilevel"/>
    <w:tmpl w:val="849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5849"/>
    <w:rsid w:val="000E47A3"/>
    <w:rsid w:val="00326455"/>
    <w:rsid w:val="0036685B"/>
    <w:rsid w:val="003C55AA"/>
    <w:rsid w:val="003D1501"/>
    <w:rsid w:val="003D380A"/>
    <w:rsid w:val="004E784B"/>
    <w:rsid w:val="004F20B1"/>
    <w:rsid w:val="00562DF7"/>
    <w:rsid w:val="00566882"/>
    <w:rsid w:val="005C71AF"/>
    <w:rsid w:val="005D0C55"/>
    <w:rsid w:val="00677C1A"/>
    <w:rsid w:val="006C7A27"/>
    <w:rsid w:val="006F338D"/>
    <w:rsid w:val="00814D44"/>
    <w:rsid w:val="0096703A"/>
    <w:rsid w:val="00A52A46"/>
    <w:rsid w:val="00A55B1E"/>
    <w:rsid w:val="00A56707"/>
    <w:rsid w:val="00A8327D"/>
    <w:rsid w:val="00A918E6"/>
    <w:rsid w:val="00AD0799"/>
    <w:rsid w:val="00B14C33"/>
    <w:rsid w:val="00BB207C"/>
    <w:rsid w:val="00BB6B71"/>
    <w:rsid w:val="00C06D56"/>
    <w:rsid w:val="00E3652F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85396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2016-06-08T19:53:00Z</dcterms:created>
  <dcterms:modified xsi:type="dcterms:W3CDTF">2016-06-08T20:13:00Z</dcterms:modified>
</cp:coreProperties>
</file>