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71" w:rsidRPr="00BB6B71" w:rsidRDefault="00E70BA8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Poetry</w:t>
      </w:r>
      <w:r w:rsidR="00E97538">
        <w:rPr>
          <w:rFonts w:ascii="Arial" w:hAnsi="Arial" w:cs="Arial"/>
          <w:b/>
          <w:sz w:val="40"/>
          <w:szCs w:val="40"/>
        </w:rPr>
        <w:t xml:space="preserve"> </w:t>
      </w:r>
      <w:r w:rsidR="004E784B">
        <w:rPr>
          <w:rFonts w:ascii="Arial" w:hAnsi="Arial" w:cs="Arial"/>
          <w:b/>
          <w:sz w:val="40"/>
          <w:szCs w:val="40"/>
        </w:rPr>
        <w:t>Revising Checklist</w:t>
      </w:r>
    </w:p>
    <w:p w:rsidR="00E70BA8" w:rsidRDefault="00A918E6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yourself these kinds of questions</w:t>
      </w:r>
      <w:r w:rsidR="00BB6B71" w:rsidRPr="00BB6B71">
        <w:rPr>
          <w:rFonts w:ascii="Arial" w:hAnsi="Arial" w:cs="Arial"/>
          <w:sz w:val="24"/>
          <w:szCs w:val="24"/>
        </w:rPr>
        <w:t xml:space="preserve"> when you </w:t>
      </w:r>
      <w:r w:rsidR="004E784B">
        <w:rPr>
          <w:rFonts w:ascii="Arial" w:hAnsi="Arial" w:cs="Arial"/>
          <w:sz w:val="24"/>
          <w:szCs w:val="24"/>
        </w:rPr>
        <w:t xml:space="preserve">revise </w:t>
      </w:r>
      <w:r w:rsidR="00BB6B71" w:rsidRPr="00BB6B71">
        <w:rPr>
          <w:rFonts w:ascii="Arial" w:hAnsi="Arial" w:cs="Arial"/>
          <w:sz w:val="24"/>
          <w:szCs w:val="24"/>
        </w:rPr>
        <w:t xml:space="preserve">your </w:t>
      </w:r>
      <w:r w:rsidR="00E70BA8">
        <w:rPr>
          <w:rFonts w:ascii="Arial" w:hAnsi="Arial" w:cs="Arial"/>
          <w:sz w:val="24"/>
          <w:szCs w:val="24"/>
        </w:rPr>
        <w:t>poetry</w:t>
      </w:r>
      <w:r w:rsidR="00BB6B71" w:rsidRPr="00BB6B71">
        <w:rPr>
          <w:rFonts w:ascii="Arial" w:hAnsi="Arial" w:cs="Arial"/>
          <w:sz w:val="24"/>
          <w:szCs w:val="24"/>
        </w:rPr>
        <w:t xml:space="preserve">. </w:t>
      </w:r>
    </w:p>
    <w:p w:rsidR="00E70BA8" w:rsidRPr="00E70BA8" w:rsidRDefault="00C06D56" w:rsidP="00E70BA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0BA8" w:rsidRPr="00E70BA8">
        <w:rPr>
          <w:rFonts w:ascii="Arial" w:hAnsi="Arial" w:cs="Arial"/>
          <w:sz w:val="24"/>
          <w:szCs w:val="24"/>
        </w:rPr>
        <w:t>Are</w:t>
      </w:r>
      <w:proofErr w:type="gramEnd"/>
      <w:r w:rsidR="00E70BA8" w:rsidRPr="00E70BA8">
        <w:rPr>
          <w:rFonts w:ascii="Arial" w:hAnsi="Arial" w:cs="Arial"/>
          <w:sz w:val="24"/>
          <w:szCs w:val="24"/>
        </w:rPr>
        <w:t xml:space="preserve"> all of the ideas clear and complete?</w:t>
      </w:r>
    </w:p>
    <w:p w:rsidR="00E70BA8" w:rsidRPr="00E70BA8" w:rsidRDefault="00E70BA8" w:rsidP="00E70BA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0BA8">
        <w:rPr>
          <w:rFonts w:ascii="Arial" w:hAnsi="Arial" w:cs="Arial"/>
          <w:sz w:val="24"/>
          <w:szCs w:val="24"/>
        </w:rPr>
        <w:t>Did</w:t>
      </w:r>
      <w:proofErr w:type="gramEnd"/>
      <w:r w:rsidRPr="00E70BA8">
        <w:rPr>
          <w:rFonts w:ascii="Arial" w:hAnsi="Arial" w:cs="Arial"/>
          <w:sz w:val="24"/>
          <w:szCs w:val="24"/>
        </w:rPr>
        <w:t xml:space="preserve"> I use the best words to describe my subject?</w:t>
      </w:r>
    </w:p>
    <w:p w:rsidR="00E70BA8" w:rsidRPr="00E70BA8" w:rsidRDefault="00E70BA8" w:rsidP="00E70BA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0BA8">
        <w:rPr>
          <w:rFonts w:ascii="Arial" w:hAnsi="Arial" w:cs="Arial"/>
          <w:sz w:val="24"/>
          <w:szCs w:val="24"/>
        </w:rPr>
        <w:t>Do</w:t>
      </w:r>
      <w:proofErr w:type="gramEnd"/>
      <w:r w:rsidRPr="00E70BA8">
        <w:rPr>
          <w:rFonts w:ascii="Arial" w:hAnsi="Arial" w:cs="Arial"/>
          <w:sz w:val="24"/>
          <w:szCs w:val="24"/>
        </w:rPr>
        <w:t xml:space="preserve"> all of the words and phrases read effectively?</w:t>
      </w:r>
      <w:r>
        <w:rPr>
          <w:rFonts w:ascii="Arial" w:hAnsi="Arial" w:cs="Arial"/>
          <w:sz w:val="24"/>
          <w:szCs w:val="24"/>
        </w:rPr>
        <w:t xml:space="preserve"> </w:t>
      </w:r>
      <w:r w:rsidRPr="00E70BA8">
        <w:rPr>
          <w:rFonts w:ascii="Arial" w:hAnsi="Arial" w:cs="Arial"/>
          <w:sz w:val="24"/>
          <w:szCs w:val="24"/>
        </w:rPr>
        <w:t xml:space="preserve">(Think in terms of the meaning </w:t>
      </w:r>
      <w:r w:rsidRPr="00E70BA8">
        <w:rPr>
          <w:rFonts w:ascii="Arial" w:hAnsi="Arial" w:cs="Arial"/>
          <w:i/>
          <w:sz w:val="24"/>
          <w:szCs w:val="24"/>
        </w:rPr>
        <w:t>and</w:t>
      </w:r>
      <w:r w:rsidRPr="00E70BA8">
        <w:rPr>
          <w:rFonts w:ascii="Arial" w:hAnsi="Arial" w:cs="Arial"/>
          <w:sz w:val="24"/>
          <w:szCs w:val="24"/>
        </w:rPr>
        <w:t xml:space="preserve"> the sound of the words.)</w:t>
      </w:r>
    </w:p>
    <w:p w:rsidR="00E70BA8" w:rsidRPr="00E70BA8" w:rsidRDefault="00E70BA8" w:rsidP="00E70BA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E70BA8">
        <w:rPr>
          <w:rFonts w:ascii="Arial" w:hAnsi="Arial" w:cs="Arial"/>
          <w:sz w:val="24"/>
          <w:szCs w:val="24"/>
        </w:rPr>
        <w:t>Does the form of the poem add to its overall effect?</w:t>
      </w:r>
    </w:p>
    <w:p w:rsidR="00C06D56" w:rsidRPr="00C06D56" w:rsidRDefault="00E70BA8" w:rsidP="00E70BA8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E70BA8">
        <w:rPr>
          <w:rFonts w:ascii="Arial" w:hAnsi="Arial" w:cs="Arial"/>
          <w:sz w:val="24"/>
          <w:szCs w:val="24"/>
        </w:rPr>
        <w:t>Does the title add to the meaning of the poem?</w:t>
      </w:r>
    </w:p>
    <w:p w:rsidR="00A55B1E" w:rsidRDefault="00A55B1E" w:rsidP="00A55B1E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E70BA8">
        <w:rPr>
          <w:rFonts w:ascii="Arial" w:hAnsi="Arial" w:cs="Arial"/>
          <w:sz w:val="24"/>
          <w:szCs w:val="24"/>
        </w:rPr>
        <w:t>203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of</w:t>
      </w:r>
      <w:r w:rsidR="00A55B1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A55B1E" w:rsidRPr="00A55B1E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42C41"/>
    <w:rsid w:val="000E47A3"/>
    <w:rsid w:val="0036685B"/>
    <w:rsid w:val="004E784B"/>
    <w:rsid w:val="005D0C55"/>
    <w:rsid w:val="006F338D"/>
    <w:rsid w:val="00814D44"/>
    <w:rsid w:val="00A55B1E"/>
    <w:rsid w:val="00A8327D"/>
    <w:rsid w:val="00A918E6"/>
    <w:rsid w:val="00BB6B71"/>
    <w:rsid w:val="00C06D56"/>
    <w:rsid w:val="00E70BA8"/>
    <w:rsid w:val="00E7733A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all-wri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2016-04-27T16:44:00Z</dcterms:created>
  <dcterms:modified xsi:type="dcterms:W3CDTF">2016-04-27T16:44:00Z</dcterms:modified>
</cp:coreProperties>
</file>