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7CD9280C" w:rsidR="00BB6B71" w:rsidRPr="00BB6B71" w:rsidRDefault="00D30EC1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Planning an Event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4D097C8A" w14:textId="0C004677" w:rsidR="00D30EC1" w:rsidRDefault="00D30EC1" w:rsidP="00D30EC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D30EC1">
        <w:rPr>
          <w:rFonts w:ascii="Arial" w:eastAsia="Times New Roman" w:hAnsi="Arial" w:cs="Arial"/>
          <w:color w:val="202020"/>
          <w:sz w:val="32"/>
          <w:szCs w:val="32"/>
        </w:rPr>
        <w:t>Imagine you need to host a birthday party for a classmate. The party must happen somewhere in your school and use supplies from your classroom.</w:t>
      </w:r>
      <w:r w:rsidR="006566D4">
        <w:rPr>
          <w:rFonts w:ascii="Arial" w:eastAsia="Times New Roman" w:hAnsi="Arial" w:cs="Arial"/>
          <w:color w:val="202020"/>
          <w:sz w:val="32"/>
          <w:szCs w:val="32"/>
        </w:rPr>
        <w:t xml:space="preserve"> Answer these questions to create a plan:</w:t>
      </w:r>
    </w:p>
    <w:p w14:paraId="019BEC72" w14:textId="1FB08E89" w:rsidR="006566D4" w:rsidRPr="006566D4" w:rsidRDefault="006566D4" w:rsidP="006566D4">
      <w:pPr>
        <w:pStyle w:val="ListParagraph"/>
        <w:numPr>
          <w:ilvl w:val="0"/>
          <w:numId w:val="18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6566D4">
        <w:rPr>
          <w:rFonts w:ascii="Arial" w:eastAsia="Times New Roman" w:hAnsi="Arial" w:cs="Arial"/>
          <w:color w:val="202020"/>
          <w:sz w:val="32"/>
          <w:szCs w:val="32"/>
        </w:rPr>
        <w:t>Who is having a birthday?</w:t>
      </w:r>
    </w:p>
    <w:p w14:paraId="52373B92" w14:textId="77777777" w:rsidR="006566D4" w:rsidRDefault="006566D4" w:rsidP="00D30EC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bookmarkStart w:id="0" w:name="_GoBack"/>
      <w:bookmarkEnd w:id="0"/>
    </w:p>
    <w:p w14:paraId="5358D584" w14:textId="75EE4E1A" w:rsidR="006566D4" w:rsidRPr="006566D4" w:rsidRDefault="006566D4" w:rsidP="006566D4">
      <w:pPr>
        <w:pStyle w:val="ListParagraph"/>
        <w:numPr>
          <w:ilvl w:val="0"/>
          <w:numId w:val="18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6566D4">
        <w:rPr>
          <w:rFonts w:ascii="Arial" w:eastAsia="Times New Roman" w:hAnsi="Arial" w:cs="Arial"/>
          <w:color w:val="202020"/>
          <w:sz w:val="32"/>
          <w:szCs w:val="32"/>
        </w:rPr>
        <w:t>Where should the party take place?</w:t>
      </w:r>
    </w:p>
    <w:p w14:paraId="7AD5460F" w14:textId="77777777" w:rsidR="006566D4" w:rsidRDefault="006566D4" w:rsidP="00D30EC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41B95112" w14:textId="2BF54142" w:rsidR="006566D4" w:rsidRPr="006566D4" w:rsidRDefault="006566D4" w:rsidP="006566D4">
      <w:pPr>
        <w:pStyle w:val="ListParagraph"/>
        <w:numPr>
          <w:ilvl w:val="0"/>
          <w:numId w:val="18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6566D4">
        <w:rPr>
          <w:rFonts w:ascii="Arial" w:eastAsia="Times New Roman" w:hAnsi="Arial" w:cs="Arial"/>
          <w:color w:val="202020"/>
          <w:sz w:val="32"/>
          <w:szCs w:val="32"/>
        </w:rPr>
        <w:t>When should the party happen?</w:t>
      </w:r>
    </w:p>
    <w:p w14:paraId="50239455" w14:textId="77777777" w:rsidR="006566D4" w:rsidRDefault="006566D4" w:rsidP="00D30EC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3E8DEF1A" w14:textId="62ED996B" w:rsidR="006566D4" w:rsidRPr="006566D4" w:rsidRDefault="006566D4" w:rsidP="006566D4">
      <w:pPr>
        <w:pStyle w:val="ListParagraph"/>
        <w:numPr>
          <w:ilvl w:val="0"/>
          <w:numId w:val="18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6566D4">
        <w:rPr>
          <w:rFonts w:ascii="Arial" w:eastAsia="Times New Roman" w:hAnsi="Arial" w:cs="Arial"/>
          <w:color w:val="202020"/>
          <w:sz w:val="32"/>
          <w:szCs w:val="32"/>
        </w:rPr>
        <w:t>What tasks need to be done to plan the party?</w:t>
      </w:r>
    </w:p>
    <w:p w14:paraId="5CEAEB01" w14:textId="77777777" w:rsidR="006566D4" w:rsidRDefault="006566D4" w:rsidP="00D30EC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1986ED7D" w14:textId="7FFE6162" w:rsidR="006566D4" w:rsidRPr="006566D4" w:rsidRDefault="006566D4" w:rsidP="006566D4">
      <w:pPr>
        <w:pStyle w:val="ListParagraph"/>
        <w:numPr>
          <w:ilvl w:val="0"/>
          <w:numId w:val="18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6566D4">
        <w:rPr>
          <w:rFonts w:ascii="Arial" w:eastAsia="Times New Roman" w:hAnsi="Arial" w:cs="Arial"/>
          <w:color w:val="202020"/>
          <w:sz w:val="32"/>
          <w:szCs w:val="32"/>
        </w:rPr>
        <w:t>Who will do each task?</w:t>
      </w:r>
    </w:p>
    <w:p w14:paraId="1837831D" w14:textId="77777777" w:rsidR="006566D4" w:rsidRDefault="006566D4" w:rsidP="00D30EC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60F0D56A" w14:textId="3B466FB0" w:rsidR="006566D4" w:rsidRPr="006566D4" w:rsidRDefault="006566D4" w:rsidP="006566D4">
      <w:pPr>
        <w:pStyle w:val="ListParagraph"/>
        <w:numPr>
          <w:ilvl w:val="0"/>
          <w:numId w:val="18"/>
        </w:num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6566D4">
        <w:rPr>
          <w:rFonts w:ascii="Arial" w:eastAsia="Times New Roman" w:hAnsi="Arial" w:cs="Arial"/>
          <w:color w:val="202020"/>
          <w:sz w:val="32"/>
          <w:szCs w:val="32"/>
        </w:rPr>
        <w:t>Who will be invited to the party?</w:t>
      </w:r>
    </w:p>
    <w:p w14:paraId="50C68F70" w14:textId="24ADB0A6" w:rsidR="00BB207C" w:rsidRDefault="00BB207C" w:rsidP="00A55B1E">
      <w:pPr>
        <w:rPr>
          <w:rFonts w:ascii="Arial" w:hAnsi="Arial" w:cs="Arial"/>
          <w:sz w:val="24"/>
          <w:szCs w:val="24"/>
        </w:rPr>
      </w:pPr>
    </w:p>
    <w:p w14:paraId="365EA43A" w14:textId="77777777" w:rsidR="006566D4" w:rsidRDefault="006566D4" w:rsidP="00A55B1E">
      <w:pPr>
        <w:rPr>
          <w:rFonts w:ascii="Arial" w:hAnsi="Arial" w:cs="Arial"/>
          <w:sz w:val="24"/>
          <w:szCs w:val="24"/>
        </w:rPr>
      </w:pPr>
    </w:p>
    <w:p w14:paraId="6C799CF1" w14:textId="406E633F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C7269D">
        <w:rPr>
          <w:rFonts w:ascii="Arial" w:hAnsi="Arial" w:cs="Arial"/>
          <w:sz w:val="28"/>
          <w:szCs w:val="28"/>
        </w:rPr>
        <w:t xml:space="preserve">s </w:t>
      </w:r>
      <w:r w:rsidR="00A850DA">
        <w:rPr>
          <w:rFonts w:ascii="Arial" w:hAnsi="Arial" w:cs="Arial"/>
          <w:sz w:val="28"/>
          <w:szCs w:val="28"/>
        </w:rPr>
        <w:t>2</w:t>
      </w:r>
      <w:r w:rsidR="00493AFD">
        <w:rPr>
          <w:rFonts w:ascii="Arial" w:hAnsi="Arial" w:cs="Arial"/>
          <w:sz w:val="28"/>
          <w:szCs w:val="28"/>
        </w:rPr>
        <w:t>5</w:t>
      </w:r>
      <w:r w:rsidR="00D30EC1">
        <w:rPr>
          <w:rFonts w:ascii="Arial" w:hAnsi="Arial" w:cs="Arial"/>
          <w:sz w:val="28"/>
          <w:szCs w:val="28"/>
        </w:rPr>
        <w:t>5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30D1"/>
    <w:multiLevelType w:val="hybridMultilevel"/>
    <w:tmpl w:val="154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8628E"/>
    <w:multiLevelType w:val="multilevel"/>
    <w:tmpl w:val="6A3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E0CA5"/>
    <w:multiLevelType w:val="hybridMultilevel"/>
    <w:tmpl w:val="9DCA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294B27"/>
    <w:rsid w:val="00310139"/>
    <w:rsid w:val="00326455"/>
    <w:rsid w:val="0036685B"/>
    <w:rsid w:val="003A75C7"/>
    <w:rsid w:val="003C55AA"/>
    <w:rsid w:val="003D380A"/>
    <w:rsid w:val="00493AFD"/>
    <w:rsid w:val="004B4D18"/>
    <w:rsid w:val="004E784B"/>
    <w:rsid w:val="004F20B1"/>
    <w:rsid w:val="005070D4"/>
    <w:rsid w:val="00562DF7"/>
    <w:rsid w:val="005D0C55"/>
    <w:rsid w:val="006566D4"/>
    <w:rsid w:val="006A1CE7"/>
    <w:rsid w:val="006C7A27"/>
    <w:rsid w:val="006F338D"/>
    <w:rsid w:val="00784964"/>
    <w:rsid w:val="007A7375"/>
    <w:rsid w:val="00814D44"/>
    <w:rsid w:val="0088481B"/>
    <w:rsid w:val="008E532C"/>
    <w:rsid w:val="0096703A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D30EC1"/>
    <w:rsid w:val="00D45876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2016-07-18T14:50:00Z</dcterms:created>
  <dcterms:modified xsi:type="dcterms:W3CDTF">2016-07-18T14:57:00Z</dcterms:modified>
</cp:coreProperties>
</file>