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AF08F" w14:textId="19E1DF60" w:rsidR="00BB6B71" w:rsidRPr="00BB6B71" w:rsidRDefault="00DD3B64" w:rsidP="00BB6B71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Naming Young Animals</w:t>
      </w:r>
    </w:p>
    <w:p w14:paraId="0BAB8D5F" w14:textId="470F0ABE" w:rsidR="00C92C04" w:rsidRPr="003A75C7" w:rsidRDefault="00C92C04" w:rsidP="008E532C">
      <w:pPr>
        <w:pStyle w:val="NormalWeb"/>
        <w:spacing w:before="144" w:beforeAutospacing="0" w:after="144" w:afterAutospacing="0" w:line="390" w:lineRule="atLeast"/>
        <w:rPr>
          <w:rFonts w:ascii="Arial" w:hAnsi="Arial" w:cs="Arial"/>
          <w:iCs/>
          <w:color w:val="202020"/>
          <w:sz w:val="32"/>
          <w:szCs w:val="32"/>
        </w:rPr>
      </w:pPr>
      <w:r w:rsidRPr="003A75C7">
        <w:rPr>
          <w:rFonts w:ascii="Arial" w:hAnsi="Arial" w:cs="Arial"/>
          <w:iCs/>
          <w:color w:val="202020"/>
          <w:sz w:val="32"/>
          <w:szCs w:val="32"/>
        </w:rPr>
        <w:t>Name: ___________________</w:t>
      </w:r>
      <w:r w:rsidR="003A75C7">
        <w:rPr>
          <w:rFonts w:ascii="Arial" w:hAnsi="Arial" w:cs="Arial"/>
          <w:iCs/>
          <w:color w:val="202020"/>
          <w:sz w:val="32"/>
          <w:szCs w:val="32"/>
        </w:rPr>
        <w:t>___________________________</w:t>
      </w:r>
    </w:p>
    <w:p w14:paraId="74B09E29" w14:textId="546EBF28" w:rsidR="00204B82" w:rsidRPr="00DD3B64" w:rsidRDefault="00DD3B64" w:rsidP="00DD3B64">
      <w:pPr>
        <w:spacing w:before="100" w:beforeAutospacing="1" w:after="100" w:afterAutospacing="1" w:line="390" w:lineRule="atLeast"/>
        <w:rPr>
          <w:rFonts w:ascii="Arial" w:eastAsia="Times New Roman" w:hAnsi="Arial" w:cs="Arial"/>
          <w:color w:val="202020"/>
          <w:sz w:val="32"/>
          <w:szCs w:val="32"/>
        </w:rPr>
      </w:pPr>
      <w:r w:rsidRPr="00DD3B64">
        <w:rPr>
          <w:rFonts w:ascii="Arial" w:eastAsia="Times New Roman" w:hAnsi="Arial" w:cs="Arial"/>
          <w:color w:val="202020"/>
          <w:sz w:val="32"/>
          <w:szCs w:val="32"/>
        </w:rPr>
        <w:t>T</w:t>
      </w:r>
      <w:r w:rsidRPr="00DD3B64">
        <w:rPr>
          <w:rFonts w:ascii="Arial" w:hAnsi="Arial" w:cs="Arial"/>
          <w:color w:val="202020"/>
          <w:sz w:val="32"/>
          <w:szCs w:val="32"/>
        </w:rPr>
        <w:t>urn to page 312 and list the correct</w:t>
      </w:r>
      <w:r w:rsidR="00955C27">
        <w:rPr>
          <w:rFonts w:ascii="Arial" w:hAnsi="Arial" w:cs="Arial"/>
          <w:color w:val="202020"/>
          <w:sz w:val="32"/>
          <w:szCs w:val="32"/>
        </w:rPr>
        <w:t xml:space="preserve"> baby name for each of these </w:t>
      </w:r>
      <w:r w:rsidRPr="00DD3B64">
        <w:rPr>
          <w:rFonts w:ascii="Arial" w:hAnsi="Arial" w:cs="Arial"/>
          <w:color w:val="202020"/>
          <w:sz w:val="32"/>
          <w:szCs w:val="32"/>
        </w:rPr>
        <w:t>animals:</w:t>
      </w:r>
    </w:p>
    <w:p w14:paraId="5648CDBC" w14:textId="552A1D9D" w:rsidR="00955C27" w:rsidRPr="00955C27" w:rsidRDefault="00955C27" w:rsidP="00955C27">
      <w:pPr>
        <w:pStyle w:val="ListParagraph"/>
        <w:numPr>
          <w:ilvl w:val="0"/>
          <w:numId w:val="24"/>
        </w:numPr>
        <w:spacing w:before="100" w:beforeAutospacing="1" w:after="100" w:afterAutospacing="1" w:line="480" w:lineRule="auto"/>
        <w:ind w:left="1152" w:hanging="576"/>
        <w:rPr>
          <w:rFonts w:ascii="Arial" w:eastAsia="Times New Roman" w:hAnsi="Arial" w:cs="Arial"/>
          <w:color w:val="202020"/>
          <w:sz w:val="32"/>
          <w:szCs w:val="32"/>
        </w:rPr>
      </w:pPr>
      <w:r w:rsidRPr="00955C27">
        <w:rPr>
          <w:rFonts w:ascii="Arial" w:eastAsia="Times New Roman" w:hAnsi="Arial" w:cs="Arial"/>
          <w:color w:val="202020"/>
          <w:sz w:val="32"/>
          <w:szCs w:val="32"/>
        </w:rPr>
        <w:t>Deer</w:t>
      </w:r>
    </w:p>
    <w:p w14:paraId="42099610" w14:textId="77701276" w:rsidR="00955C27" w:rsidRPr="00955C27" w:rsidRDefault="00955C27" w:rsidP="00955C27">
      <w:pPr>
        <w:pStyle w:val="ListParagraph"/>
        <w:numPr>
          <w:ilvl w:val="0"/>
          <w:numId w:val="24"/>
        </w:numPr>
        <w:spacing w:before="100" w:beforeAutospacing="1" w:after="100" w:afterAutospacing="1" w:line="480" w:lineRule="auto"/>
        <w:ind w:left="1152" w:hanging="576"/>
        <w:rPr>
          <w:rFonts w:ascii="Arial" w:eastAsia="Times New Roman" w:hAnsi="Arial" w:cs="Arial"/>
          <w:color w:val="202020"/>
          <w:sz w:val="32"/>
          <w:szCs w:val="32"/>
        </w:rPr>
      </w:pPr>
      <w:r w:rsidRPr="00955C27">
        <w:rPr>
          <w:rFonts w:ascii="Arial" w:eastAsia="Times New Roman" w:hAnsi="Arial" w:cs="Arial"/>
          <w:color w:val="202020"/>
          <w:sz w:val="32"/>
          <w:szCs w:val="32"/>
        </w:rPr>
        <w:t>Goose</w:t>
      </w:r>
    </w:p>
    <w:p w14:paraId="04CECBD1" w14:textId="2F6C993A" w:rsidR="00955C27" w:rsidRPr="00955C27" w:rsidRDefault="00955C27" w:rsidP="00955C27">
      <w:pPr>
        <w:pStyle w:val="ListParagraph"/>
        <w:numPr>
          <w:ilvl w:val="0"/>
          <w:numId w:val="24"/>
        </w:numPr>
        <w:spacing w:before="100" w:beforeAutospacing="1" w:after="100" w:afterAutospacing="1" w:line="480" w:lineRule="auto"/>
        <w:ind w:left="1152" w:hanging="576"/>
        <w:rPr>
          <w:rFonts w:ascii="Arial" w:eastAsia="Times New Roman" w:hAnsi="Arial" w:cs="Arial"/>
          <w:color w:val="202020"/>
          <w:sz w:val="32"/>
          <w:szCs w:val="32"/>
        </w:rPr>
      </w:pPr>
      <w:r w:rsidRPr="00955C27">
        <w:rPr>
          <w:rFonts w:ascii="Arial" w:eastAsia="Times New Roman" w:hAnsi="Arial" w:cs="Arial"/>
          <w:color w:val="202020"/>
          <w:sz w:val="32"/>
          <w:szCs w:val="32"/>
        </w:rPr>
        <w:t>Chicken</w:t>
      </w:r>
    </w:p>
    <w:p w14:paraId="0C6DC8E7" w14:textId="651A94F9" w:rsidR="00955C27" w:rsidRPr="00955C27" w:rsidRDefault="00955C27" w:rsidP="00955C27">
      <w:pPr>
        <w:pStyle w:val="ListParagraph"/>
        <w:numPr>
          <w:ilvl w:val="0"/>
          <w:numId w:val="24"/>
        </w:numPr>
        <w:spacing w:before="100" w:beforeAutospacing="1" w:after="100" w:afterAutospacing="1" w:line="480" w:lineRule="auto"/>
        <w:ind w:left="1152" w:hanging="576"/>
        <w:rPr>
          <w:rFonts w:ascii="Arial" w:eastAsia="Times New Roman" w:hAnsi="Arial" w:cs="Arial"/>
          <w:color w:val="202020"/>
          <w:sz w:val="32"/>
          <w:szCs w:val="32"/>
        </w:rPr>
      </w:pPr>
      <w:r w:rsidRPr="00955C27">
        <w:rPr>
          <w:rFonts w:ascii="Arial" w:eastAsia="Times New Roman" w:hAnsi="Arial" w:cs="Arial"/>
          <w:color w:val="202020"/>
          <w:sz w:val="32"/>
          <w:szCs w:val="32"/>
        </w:rPr>
        <w:t>Duck</w:t>
      </w:r>
    </w:p>
    <w:p w14:paraId="6AC0ED54" w14:textId="2403BF77" w:rsidR="00955C27" w:rsidRPr="00955C27" w:rsidRDefault="00955C27" w:rsidP="00955C27">
      <w:pPr>
        <w:pStyle w:val="ListParagraph"/>
        <w:numPr>
          <w:ilvl w:val="0"/>
          <w:numId w:val="24"/>
        </w:numPr>
        <w:spacing w:before="100" w:beforeAutospacing="1" w:after="100" w:afterAutospacing="1" w:line="480" w:lineRule="auto"/>
        <w:ind w:left="1152" w:hanging="576"/>
        <w:rPr>
          <w:rFonts w:ascii="Arial" w:eastAsia="Times New Roman" w:hAnsi="Arial" w:cs="Arial"/>
          <w:color w:val="202020"/>
          <w:sz w:val="32"/>
          <w:szCs w:val="32"/>
        </w:rPr>
      </w:pPr>
      <w:r w:rsidRPr="00955C27">
        <w:rPr>
          <w:rFonts w:ascii="Arial" w:eastAsia="Times New Roman" w:hAnsi="Arial" w:cs="Arial"/>
          <w:color w:val="202020"/>
          <w:sz w:val="32"/>
          <w:szCs w:val="32"/>
        </w:rPr>
        <w:t>Monkey</w:t>
      </w:r>
    </w:p>
    <w:p w14:paraId="065D9E30" w14:textId="6CFE55C2" w:rsidR="00955C27" w:rsidRPr="00955C27" w:rsidRDefault="00955C27" w:rsidP="00955C27">
      <w:pPr>
        <w:pStyle w:val="ListParagraph"/>
        <w:numPr>
          <w:ilvl w:val="0"/>
          <w:numId w:val="24"/>
        </w:numPr>
        <w:spacing w:before="100" w:beforeAutospacing="1" w:after="100" w:afterAutospacing="1" w:line="480" w:lineRule="auto"/>
        <w:ind w:left="1152" w:hanging="576"/>
        <w:rPr>
          <w:rFonts w:ascii="Arial" w:eastAsia="Times New Roman" w:hAnsi="Arial" w:cs="Arial"/>
          <w:color w:val="202020"/>
          <w:sz w:val="32"/>
          <w:szCs w:val="32"/>
        </w:rPr>
      </w:pPr>
      <w:r w:rsidRPr="00955C27">
        <w:rPr>
          <w:rFonts w:ascii="Arial" w:eastAsia="Times New Roman" w:hAnsi="Arial" w:cs="Arial"/>
          <w:color w:val="202020"/>
          <w:sz w:val="32"/>
          <w:szCs w:val="32"/>
        </w:rPr>
        <w:t>Whale</w:t>
      </w:r>
    </w:p>
    <w:p w14:paraId="508A55C7" w14:textId="62FE4D01" w:rsidR="00955C27" w:rsidRPr="00955C27" w:rsidRDefault="00955C27" w:rsidP="00955C27">
      <w:pPr>
        <w:pStyle w:val="ListParagraph"/>
        <w:numPr>
          <w:ilvl w:val="0"/>
          <w:numId w:val="24"/>
        </w:numPr>
        <w:spacing w:before="100" w:beforeAutospacing="1" w:after="100" w:afterAutospacing="1" w:line="480" w:lineRule="auto"/>
        <w:ind w:left="1152" w:hanging="576"/>
        <w:rPr>
          <w:rFonts w:ascii="Arial" w:eastAsia="Times New Roman" w:hAnsi="Arial" w:cs="Arial"/>
          <w:color w:val="202020"/>
          <w:sz w:val="32"/>
          <w:szCs w:val="32"/>
        </w:rPr>
      </w:pPr>
      <w:r w:rsidRPr="00955C27">
        <w:rPr>
          <w:rFonts w:ascii="Arial" w:eastAsia="Times New Roman" w:hAnsi="Arial" w:cs="Arial"/>
          <w:color w:val="202020"/>
          <w:sz w:val="32"/>
          <w:szCs w:val="32"/>
        </w:rPr>
        <w:t>Rabbit</w:t>
      </w:r>
    </w:p>
    <w:p w14:paraId="660991ED" w14:textId="73536DBB" w:rsidR="00955C27" w:rsidRPr="00955C27" w:rsidRDefault="00955C27" w:rsidP="00955C27">
      <w:pPr>
        <w:pStyle w:val="ListParagraph"/>
        <w:numPr>
          <w:ilvl w:val="0"/>
          <w:numId w:val="24"/>
        </w:numPr>
        <w:spacing w:before="100" w:beforeAutospacing="1" w:after="100" w:afterAutospacing="1" w:line="480" w:lineRule="auto"/>
        <w:ind w:left="1152" w:hanging="576"/>
        <w:rPr>
          <w:rFonts w:ascii="Arial" w:eastAsia="Times New Roman" w:hAnsi="Arial" w:cs="Arial"/>
          <w:color w:val="202020"/>
          <w:sz w:val="32"/>
          <w:szCs w:val="32"/>
        </w:rPr>
      </w:pPr>
      <w:r w:rsidRPr="00955C27">
        <w:rPr>
          <w:rFonts w:ascii="Arial" w:eastAsia="Times New Roman" w:hAnsi="Arial" w:cs="Arial"/>
          <w:color w:val="202020"/>
          <w:sz w:val="32"/>
          <w:szCs w:val="32"/>
        </w:rPr>
        <w:t>Bear</w:t>
      </w:r>
    </w:p>
    <w:p w14:paraId="18301AC0" w14:textId="1B577491" w:rsidR="00955C27" w:rsidRPr="00955C27" w:rsidRDefault="00955C27" w:rsidP="00955C27">
      <w:pPr>
        <w:pStyle w:val="ListParagraph"/>
        <w:numPr>
          <w:ilvl w:val="0"/>
          <w:numId w:val="24"/>
        </w:numPr>
        <w:spacing w:before="100" w:beforeAutospacing="1" w:after="100" w:afterAutospacing="1" w:line="480" w:lineRule="auto"/>
        <w:ind w:left="1152" w:hanging="576"/>
        <w:rPr>
          <w:rFonts w:ascii="Arial" w:eastAsia="Times New Roman" w:hAnsi="Arial" w:cs="Arial"/>
          <w:color w:val="202020"/>
          <w:sz w:val="32"/>
          <w:szCs w:val="32"/>
        </w:rPr>
      </w:pPr>
      <w:r w:rsidRPr="00955C27">
        <w:rPr>
          <w:rFonts w:ascii="Arial" w:eastAsia="Times New Roman" w:hAnsi="Arial" w:cs="Arial"/>
          <w:color w:val="202020"/>
          <w:sz w:val="32"/>
          <w:szCs w:val="32"/>
        </w:rPr>
        <w:t>Goat</w:t>
      </w:r>
    </w:p>
    <w:p w14:paraId="087EEF93" w14:textId="3D135AF0" w:rsidR="00955C27" w:rsidRPr="00955C27" w:rsidRDefault="00955C27" w:rsidP="00955C27">
      <w:pPr>
        <w:pStyle w:val="ListParagraph"/>
        <w:numPr>
          <w:ilvl w:val="0"/>
          <w:numId w:val="24"/>
        </w:numPr>
        <w:spacing w:before="100" w:beforeAutospacing="1" w:after="100" w:afterAutospacing="1" w:line="480" w:lineRule="auto"/>
        <w:ind w:left="1152" w:hanging="576"/>
        <w:rPr>
          <w:rFonts w:ascii="Arial" w:eastAsia="Times New Roman" w:hAnsi="Arial" w:cs="Arial"/>
          <w:color w:val="202020"/>
          <w:sz w:val="32"/>
          <w:szCs w:val="32"/>
        </w:rPr>
      </w:pPr>
      <w:r w:rsidRPr="00955C27">
        <w:rPr>
          <w:rFonts w:ascii="Arial" w:eastAsia="Times New Roman" w:hAnsi="Arial" w:cs="Arial"/>
          <w:color w:val="202020"/>
          <w:sz w:val="32"/>
          <w:szCs w:val="32"/>
        </w:rPr>
        <w:t>Sheep</w:t>
      </w:r>
    </w:p>
    <w:p w14:paraId="5BEC110D" w14:textId="56C59653" w:rsidR="001848B3" w:rsidRDefault="001848B3" w:rsidP="001848B3">
      <w:pPr>
        <w:spacing w:before="100" w:beforeAutospacing="1" w:after="100" w:afterAutospacing="1" w:line="390" w:lineRule="atLeast"/>
        <w:rPr>
          <w:rFonts w:ascii="Arial" w:eastAsia="Times New Roman" w:hAnsi="Arial" w:cs="Arial"/>
          <w:color w:val="202020"/>
          <w:sz w:val="32"/>
          <w:szCs w:val="32"/>
        </w:rPr>
      </w:pPr>
    </w:p>
    <w:p w14:paraId="6C799CF1" w14:textId="587BD2E5" w:rsidR="0096703A" w:rsidRPr="001149C9" w:rsidRDefault="00814D44" w:rsidP="00BB6B71">
      <w:pPr>
        <w:rPr>
          <w:rFonts w:ascii="Arial" w:hAnsi="Arial" w:cs="Arial"/>
          <w:sz w:val="28"/>
          <w:szCs w:val="28"/>
        </w:rPr>
      </w:pPr>
      <w:r w:rsidRPr="001149C9">
        <w:rPr>
          <w:rFonts w:ascii="Arial" w:hAnsi="Arial" w:cs="Arial"/>
          <w:sz w:val="28"/>
          <w:szCs w:val="28"/>
        </w:rPr>
        <w:t xml:space="preserve">© </w:t>
      </w:r>
      <w:hyperlink r:id="rId5" w:history="1">
        <w:r w:rsidRPr="001149C9">
          <w:rPr>
            <w:rStyle w:val="Hyperlink"/>
            <w:rFonts w:ascii="Arial" w:hAnsi="Arial" w:cs="Arial"/>
            <w:sz w:val="28"/>
            <w:szCs w:val="28"/>
          </w:rPr>
          <w:t>Thoughtful Learning</w:t>
        </w:r>
      </w:hyperlink>
      <w:r w:rsidRPr="001149C9">
        <w:rPr>
          <w:rFonts w:ascii="Arial" w:hAnsi="Arial" w:cs="Arial"/>
          <w:sz w:val="28"/>
          <w:szCs w:val="28"/>
        </w:rPr>
        <w:t xml:space="preserve"> </w:t>
      </w:r>
      <w:r w:rsidR="00FD08CD" w:rsidRPr="001149C9">
        <w:rPr>
          <w:rFonts w:ascii="Arial" w:hAnsi="Arial" w:cs="Arial"/>
          <w:sz w:val="28"/>
          <w:szCs w:val="28"/>
        </w:rPr>
        <w:tab/>
        <w:t>Fr</w:t>
      </w:r>
      <w:r w:rsidR="001149C9">
        <w:rPr>
          <w:rFonts w:ascii="Arial" w:hAnsi="Arial" w:cs="Arial"/>
          <w:sz w:val="28"/>
          <w:szCs w:val="28"/>
        </w:rPr>
        <w:t>om</w:t>
      </w:r>
      <w:r w:rsidR="00BC267C" w:rsidRPr="001149C9">
        <w:rPr>
          <w:rFonts w:ascii="Arial" w:hAnsi="Arial" w:cs="Arial"/>
          <w:sz w:val="28"/>
          <w:szCs w:val="28"/>
        </w:rPr>
        <w:t xml:space="preserve"> </w:t>
      </w:r>
      <w:r w:rsidR="00FD08CD" w:rsidRPr="001149C9">
        <w:rPr>
          <w:rFonts w:ascii="Arial" w:hAnsi="Arial" w:cs="Arial"/>
          <w:sz w:val="28"/>
          <w:szCs w:val="28"/>
        </w:rPr>
        <w:t>page</w:t>
      </w:r>
      <w:bookmarkStart w:id="0" w:name="_GoBack"/>
      <w:bookmarkEnd w:id="0"/>
      <w:r w:rsidR="00C7269D">
        <w:rPr>
          <w:rFonts w:ascii="Arial" w:hAnsi="Arial" w:cs="Arial"/>
          <w:sz w:val="28"/>
          <w:szCs w:val="28"/>
        </w:rPr>
        <w:t xml:space="preserve"> </w:t>
      </w:r>
      <w:r w:rsidR="00955C27">
        <w:rPr>
          <w:rFonts w:ascii="Arial" w:hAnsi="Arial" w:cs="Arial"/>
          <w:sz w:val="28"/>
          <w:szCs w:val="28"/>
        </w:rPr>
        <w:t>31</w:t>
      </w:r>
      <w:r w:rsidR="00A850DA">
        <w:rPr>
          <w:rFonts w:ascii="Arial" w:hAnsi="Arial" w:cs="Arial"/>
          <w:sz w:val="28"/>
          <w:szCs w:val="28"/>
        </w:rPr>
        <w:t>2</w:t>
      </w:r>
      <w:r w:rsidR="00C7269D">
        <w:rPr>
          <w:rFonts w:ascii="Arial" w:hAnsi="Arial" w:cs="Arial"/>
          <w:sz w:val="28"/>
          <w:szCs w:val="28"/>
        </w:rPr>
        <w:t xml:space="preserve"> </w:t>
      </w:r>
      <w:r w:rsidR="00FD08CD" w:rsidRPr="001149C9">
        <w:rPr>
          <w:rFonts w:ascii="Arial" w:hAnsi="Arial" w:cs="Arial"/>
          <w:sz w:val="28"/>
          <w:szCs w:val="28"/>
        </w:rPr>
        <w:t>of</w:t>
      </w:r>
      <w:r w:rsidR="001149C9">
        <w:rPr>
          <w:rFonts w:ascii="Arial" w:hAnsi="Arial" w:cs="Arial"/>
          <w:sz w:val="28"/>
          <w:szCs w:val="28"/>
        </w:rPr>
        <w:t xml:space="preserve"> </w:t>
      </w:r>
      <w:hyperlink r:id="rId6" w:history="1">
        <w:r w:rsidR="001149C9" w:rsidRPr="00493AFD">
          <w:rPr>
            <w:rStyle w:val="Hyperlink"/>
            <w:rFonts w:ascii="Arial" w:hAnsi="Arial" w:cs="Arial"/>
            <w:i/>
            <w:sz w:val="28"/>
            <w:szCs w:val="28"/>
          </w:rPr>
          <w:t xml:space="preserve">Write </w:t>
        </w:r>
        <w:r w:rsidR="00C7269D" w:rsidRPr="00493AFD">
          <w:rPr>
            <w:rStyle w:val="Hyperlink"/>
            <w:rFonts w:ascii="Arial" w:hAnsi="Arial" w:cs="Arial"/>
            <w:i/>
            <w:sz w:val="28"/>
            <w:szCs w:val="28"/>
          </w:rPr>
          <w:t>Away</w:t>
        </w:r>
      </w:hyperlink>
      <w:r w:rsidR="001149C9">
        <w:rPr>
          <w:rFonts w:ascii="Arial" w:hAnsi="Arial" w:cs="Arial"/>
          <w:sz w:val="28"/>
          <w:szCs w:val="28"/>
        </w:rPr>
        <w:t>.</w:t>
      </w:r>
    </w:p>
    <w:sectPr w:rsidR="0096703A" w:rsidRPr="001149C9" w:rsidSect="00BB6B71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18DE"/>
    <w:multiLevelType w:val="multilevel"/>
    <w:tmpl w:val="64AA27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74D99"/>
    <w:multiLevelType w:val="hybridMultilevel"/>
    <w:tmpl w:val="4AC27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42A8E"/>
    <w:multiLevelType w:val="hybridMultilevel"/>
    <w:tmpl w:val="6EC4C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95A33"/>
    <w:multiLevelType w:val="hybridMultilevel"/>
    <w:tmpl w:val="29D2AE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430D1"/>
    <w:multiLevelType w:val="hybridMultilevel"/>
    <w:tmpl w:val="1542F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B3199"/>
    <w:multiLevelType w:val="hybridMultilevel"/>
    <w:tmpl w:val="0B983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8628E"/>
    <w:multiLevelType w:val="multilevel"/>
    <w:tmpl w:val="6A3CD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205DB1"/>
    <w:multiLevelType w:val="multilevel"/>
    <w:tmpl w:val="11926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220BE1"/>
    <w:multiLevelType w:val="multilevel"/>
    <w:tmpl w:val="C7CA0266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entative="1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entative="1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entative="1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 w:tentative="1">
      <w:start w:val="1"/>
      <w:numFmt w:val="decimal"/>
      <w:lvlText w:val="%6."/>
      <w:lvlJc w:val="left"/>
      <w:pPr>
        <w:tabs>
          <w:tab w:val="num" w:pos="6480"/>
        </w:tabs>
        <w:ind w:left="6480" w:hanging="360"/>
      </w:pPr>
    </w:lvl>
    <w:lvl w:ilvl="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entative="1">
      <w:start w:val="1"/>
      <w:numFmt w:val="decimal"/>
      <w:lvlText w:val="%8."/>
      <w:lvlJc w:val="left"/>
      <w:pPr>
        <w:tabs>
          <w:tab w:val="num" w:pos="7920"/>
        </w:tabs>
        <w:ind w:left="7920" w:hanging="360"/>
      </w:pPr>
    </w:lvl>
    <w:lvl w:ilvl="8" w:tentative="1">
      <w:start w:val="1"/>
      <w:numFmt w:val="decimal"/>
      <w:lvlText w:val="%9."/>
      <w:lvlJc w:val="left"/>
      <w:pPr>
        <w:tabs>
          <w:tab w:val="num" w:pos="8640"/>
        </w:tabs>
        <w:ind w:left="8640" w:hanging="360"/>
      </w:pPr>
    </w:lvl>
  </w:abstractNum>
  <w:abstractNum w:abstractNumId="9" w15:restartNumberingAfterBreak="0">
    <w:nsid w:val="385A0E75"/>
    <w:multiLevelType w:val="hybridMultilevel"/>
    <w:tmpl w:val="D9566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0D66AF"/>
    <w:multiLevelType w:val="multilevel"/>
    <w:tmpl w:val="06E25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730A41"/>
    <w:multiLevelType w:val="multilevel"/>
    <w:tmpl w:val="00984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DC2053"/>
    <w:multiLevelType w:val="multilevel"/>
    <w:tmpl w:val="AE208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0129B8"/>
    <w:multiLevelType w:val="hybridMultilevel"/>
    <w:tmpl w:val="5E6E3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725CB1"/>
    <w:multiLevelType w:val="hybridMultilevel"/>
    <w:tmpl w:val="6AB06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1711E9"/>
    <w:multiLevelType w:val="hybridMultilevel"/>
    <w:tmpl w:val="7B5E2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E13FAA"/>
    <w:multiLevelType w:val="hybridMultilevel"/>
    <w:tmpl w:val="D8AE4B52"/>
    <w:lvl w:ilvl="0" w:tplc="041637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9006AA"/>
    <w:multiLevelType w:val="multilevel"/>
    <w:tmpl w:val="8F8C5B3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8" w15:restartNumberingAfterBreak="0">
    <w:nsid w:val="66A06564"/>
    <w:multiLevelType w:val="multilevel"/>
    <w:tmpl w:val="E2347F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CE0CA5"/>
    <w:multiLevelType w:val="hybridMultilevel"/>
    <w:tmpl w:val="095A3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AD5A75"/>
    <w:multiLevelType w:val="hybridMultilevel"/>
    <w:tmpl w:val="E7DCA6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840074"/>
    <w:multiLevelType w:val="hybridMultilevel"/>
    <w:tmpl w:val="0E60E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AB05B7"/>
    <w:multiLevelType w:val="hybridMultilevel"/>
    <w:tmpl w:val="E8FA69A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F6C1E4A"/>
    <w:multiLevelType w:val="hybridMultilevel"/>
    <w:tmpl w:val="7A8E3E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9"/>
  </w:num>
  <w:num w:numId="4">
    <w:abstractNumId w:val="12"/>
  </w:num>
  <w:num w:numId="5">
    <w:abstractNumId w:val="11"/>
  </w:num>
  <w:num w:numId="6">
    <w:abstractNumId w:val="7"/>
  </w:num>
  <w:num w:numId="7">
    <w:abstractNumId w:val="17"/>
  </w:num>
  <w:num w:numId="8">
    <w:abstractNumId w:val="18"/>
  </w:num>
  <w:num w:numId="9">
    <w:abstractNumId w:val="14"/>
  </w:num>
  <w:num w:numId="10">
    <w:abstractNumId w:val="10"/>
  </w:num>
  <w:num w:numId="11">
    <w:abstractNumId w:val="2"/>
  </w:num>
  <w:num w:numId="12">
    <w:abstractNumId w:val="16"/>
  </w:num>
  <w:num w:numId="13">
    <w:abstractNumId w:val="1"/>
  </w:num>
  <w:num w:numId="14">
    <w:abstractNumId w:val="5"/>
  </w:num>
  <w:num w:numId="15">
    <w:abstractNumId w:val="21"/>
  </w:num>
  <w:num w:numId="16">
    <w:abstractNumId w:val="6"/>
  </w:num>
  <w:num w:numId="17">
    <w:abstractNumId w:val="4"/>
  </w:num>
  <w:num w:numId="18">
    <w:abstractNumId w:val="19"/>
  </w:num>
  <w:num w:numId="19">
    <w:abstractNumId w:val="22"/>
  </w:num>
  <w:num w:numId="20">
    <w:abstractNumId w:val="23"/>
  </w:num>
  <w:num w:numId="21">
    <w:abstractNumId w:val="8"/>
  </w:num>
  <w:num w:numId="22">
    <w:abstractNumId w:val="20"/>
  </w:num>
  <w:num w:numId="23">
    <w:abstractNumId w:val="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B71"/>
    <w:rsid w:val="00017185"/>
    <w:rsid w:val="00042C41"/>
    <w:rsid w:val="00095849"/>
    <w:rsid w:val="00097D76"/>
    <w:rsid w:val="000E47A3"/>
    <w:rsid w:val="001149C9"/>
    <w:rsid w:val="001848B3"/>
    <w:rsid w:val="00204B82"/>
    <w:rsid w:val="00294B27"/>
    <w:rsid w:val="00310139"/>
    <w:rsid w:val="00326455"/>
    <w:rsid w:val="0036685B"/>
    <w:rsid w:val="003A75C7"/>
    <w:rsid w:val="003C55AA"/>
    <w:rsid w:val="003D380A"/>
    <w:rsid w:val="00493AFD"/>
    <w:rsid w:val="004B4D18"/>
    <w:rsid w:val="004E784B"/>
    <w:rsid w:val="004F20B1"/>
    <w:rsid w:val="005070D4"/>
    <w:rsid w:val="00562DF7"/>
    <w:rsid w:val="005D0C55"/>
    <w:rsid w:val="006566D4"/>
    <w:rsid w:val="006A1CE7"/>
    <w:rsid w:val="006A229D"/>
    <w:rsid w:val="006C7A27"/>
    <w:rsid w:val="006F338D"/>
    <w:rsid w:val="00735F3F"/>
    <w:rsid w:val="00784964"/>
    <w:rsid w:val="007A7375"/>
    <w:rsid w:val="00814D44"/>
    <w:rsid w:val="0088481B"/>
    <w:rsid w:val="008E532C"/>
    <w:rsid w:val="0095536F"/>
    <w:rsid w:val="00955C27"/>
    <w:rsid w:val="0096703A"/>
    <w:rsid w:val="00A52A46"/>
    <w:rsid w:val="00A55B1E"/>
    <w:rsid w:val="00A56707"/>
    <w:rsid w:val="00A8327D"/>
    <w:rsid w:val="00A850DA"/>
    <w:rsid w:val="00A918E6"/>
    <w:rsid w:val="00B86ABB"/>
    <w:rsid w:val="00BB207C"/>
    <w:rsid w:val="00BB6B71"/>
    <w:rsid w:val="00BC267C"/>
    <w:rsid w:val="00BC5024"/>
    <w:rsid w:val="00C06D56"/>
    <w:rsid w:val="00C7269D"/>
    <w:rsid w:val="00C92C04"/>
    <w:rsid w:val="00D30EC1"/>
    <w:rsid w:val="00D45876"/>
    <w:rsid w:val="00DD3B64"/>
    <w:rsid w:val="00E3652F"/>
    <w:rsid w:val="00E67057"/>
    <w:rsid w:val="00E7733A"/>
    <w:rsid w:val="00E97538"/>
    <w:rsid w:val="00F129CF"/>
    <w:rsid w:val="00F171EC"/>
    <w:rsid w:val="00FD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A3921F"/>
  <w15:docId w15:val="{60C3E153-38F3-4949-8C89-A34B9CA58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Body">
    <w:name w:val="Body Text (Body)"/>
    <w:basedOn w:val="Normal"/>
    <w:uiPriority w:val="99"/>
    <w:rsid w:val="00BB6B71"/>
    <w:pPr>
      <w:suppressAutoHyphens/>
      <w:autoSpaceDE w:val="0"/>
      <w:autoSpaceDN w:val="0"/>
      <w:adjustRightInd w:val="0"/>
      <w:spacing w:after="0" w:line="290" w:lineRule="atLeast"/>
      <w:ind w:firstLine="400"/>
      <w:jc w:val="both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HeadingAHeadings">
    <w:name w:val="Heading A (Headings)"/>
    <w:basedOn w:val="BodyTextBody"/>
    <w:uiPriority w:val="99"/>
    <w:rsid w:val="00BB6B71"/>
    <w:pPr>
      <w:spacing w:before="200" w:after="120" w:line="520" w:lineRule="atLeast"/>
      <w:ind w:firstLine="0"/>
      <w:jc w:val="left"/>
    </w:pPr>
    <w:rPr>
      <w:rFonts w:ascii="Myriad Pro" w:hAnsi="Myriad Pro" w:cs="Myriad Pro"/>
      <w:b/>
      <w:bCs/>
      <w:sz w:val="48"/>
      <w:szCs w:val="48"/>
    </w:rPr>
  </w:style>
  <w:style w:type="paragraph" w:customStyle="1" w:styleId="HeadingDHeadings">
    <w:name w:val="Heading D (Headings)"/>
    <w:basedOn w:val="Normal"/>
    <w:uiPriority w:val="99"/>
    <w:rsid w:val="00BB6B71"/>
    <w:pPr>
      <w:suppressAutoHyphens/>
      <w:autoSpaceDE w:val="0"/>
      <w:autoSpaceDN w:val="0"/>
      <w:adjustRightInd w:val="0"/>
      <w:spacing w:before="160" w:after="40" w:line="300" w:lineRule="atLeast"/>
      <w:textAlignment w:val="center"/>
    </w:pPr>
    <w:rPr>
      <w:rFonts w:ascii="Myriad Pro" w:hAnsi="Myriad Pro" w:cs="Myriad Pro"/>
      <w:b/>
      <w:bCs/>
      <w:color w:val="000000"/>
      <w:sz w:val="26"/>
      <w:szCs w:val="26"/>
      <w:u w:color="197FFF"/>
    </w:rPr>
  </w:style>
  <w:style w:type="paragraph" w:customStyle="1" w:styleId="ChecklistBody">
    <w:name w:val="Checklist (Body)"/>
    <w:basedOn w:val="Normal"/>
    <w:uiPriority w:val="99"/>
    <w:rsid w:val="00BB6B71"/>
    <w:pPr>
      <w:suppressAutoHyphens/>
      <w:autoSpaceDE w:val="0"/>
      <w:autoSpaceDN w:val="0"/>
      <w:adjustRightInd w:val="0"/>
      <w:spacing w:before="40" w:after="0" w:line="290" w:lineRule="atLeast"/>
      <w:ind w:left="440" w:hanging="440"/>
      <w:textAlignment w:val="center"/>
    </w:pPr>
    <w:rPr>
      <w:rFonts w:ascii="Myriad Pro" w:hAnsi="Myriad Pro" w:cs="Myriad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47A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47A3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96703A"/>
    <w:rPr>
      <w:i/>
      <w:iCs/>
    </w:rPr>
  </w:style>
  <w:style w:type="character" w:customStyle="1" w:styleId="apple-converted-space">
    <w:name w:val="apple-converted-space"/>
    <w:basedOn w:val="DefaultParagraphFont"/>
    <w:rsid w:val="0096703A"/>
  </w:style>
  <w:style w:type="paragraph" w:styleId="ListParagraph">
    <w:name w:val="List Paragraph"/>
    <w:basedOn w:val="Normal"/>
    <w:uiPriority w:val="34"/>
    <w:qFormat/>
    <w:rsid w:val="0096703A"/>
    <w:pPr>
      <w:ind w:left="720"/>
      <w:contextualSpacing/>
    </w:pPr>
  </w:style>
  <w:style w:type="paragraph" w:customStyle="1" w:styleId="textindent">
    <w:name w:val="textindent"/>
    <w:basedOn w:val="Normal"/>
    <w:rsid w:val="00562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62DF7"/>
    <w:rPr>
      <w:b/>
      <w:bCs/>
    </w:rPr>
  </w:style>
  <w:style w:type="paragraph" w:customStyle="1" w:styleId="doubletextindent">
    <w:name w:val="doubletextindent"/>
    <w:basedOn w:val="Normal"/>
    <w:rsid w:val="00BB2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E5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14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8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/products/write-away" TargetMode="External"/><Relationship Id="rId5" Type="http://schemas.openxmlformats.org/officeDocument/2006/relationships/hyperlink" Target="https://k12.thoughtfullearn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4</cp:revision>
  <dcterms:created xsi:type="dcterms:W3CDTF">2016-07-18T19:38:00Z</dcterms:created>
  <dcterms:modified xsi:type="dcterms:W3CDTF">2016-07-18T20:19:00Z</dcterms:modified>
</cp:coreProperties>
</file>