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08F" w14:textId="2357FE2F" w:rsidR="00BB6B71" w:rsidRPr="00BB6B71" w:rsidRDefault="00493AFD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Making </w:t>
      </w:r>
      <w:r w:rsidR="00784964">
        <w:rPr>
          <w:rFonts w:ascii="Arial" w:hAnsi="Arial" w:cs="Arial"/>
          <w:b/>
          <w:sz w:val="40"/>
          <w:szCs w:val="40"/>
        </w:rPr>
        <w:t xml:space="preserve">Creative </w:t>
      </w: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Comparisons</w:t>
      </w:r>
    </w:p>
    <w:p w14:paraId="0BAB8D5F" w14:textId="470F0ABE" w:rsidR="00C92C04" w:rsidRPr="003A75C7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3A75C7">
        <w:rPr>
          <w:rFonts w:ascii="Arial" w:hAnsi="Arial" w:cs="Arial"/>
          <w:iCs/>
          <w:color w:val="202020"/>
          <w:sz w:val="32"/>
          <w:szCs w:val="32"/>
        </w:rPr>
        <w:t>Name: ___________________</w:t>
      </w:r>
      <w:r w:rsidR="003A75C7">
        <w:rPr>
          <w:rFonts w:ascii="Arial" w:hAnsi="Arial" w:cs="Arial"/>
          <w:iCs/>
          <w:color w:val="202020"/>
          <w:sz w:val="32"/>
          <w:szCs w:val="32"/>
        </w:rPr>
        <w:t>___________________________</w:t>
      </w:r>
    </w:p>
    <w:p w14:paraId="62F85CCB" w14:textId="4AEA4720" w:rsidR="00493AFD" w:rsidRDefault="00493AFD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>
        <w:rPr>
          <w:rFonts w:ascii="Arial" w:hAnsi="Arial" w:cs="Arial"/>
          <w:iCs/>
          <w:color w:val="202020"/>
          <w:sz w:val="32"/>
          <w:szCs w:val="32"/>
        </w:rPr>
        <w:t>Make creative comparisons by completing each sentence starter. Try to make readers say, “Oh, I see!”</w:t>
      </w:r>
    </w:p>
    <w:p w14:paraId="1E5CC2BB" w14:textId="77777777" w:rsidR="00493AFD" w:rsidRDefault="00493AFD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5EA46BB5" w14:textId="77777777" w:rsidR="00493AFD" w:rsidRDefault="00493AFD" w:rsidP="00493AFD">
      <w:pPr>
        <w:pStyle w:val="NormalWeb"/>
        <w:numPr>
          <w:ilvl w:val="0"/>
          <w:numId w:val="15"/>
        </w:numPr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>
        <w:rPr>
          <w:rFonts w:ascii="Arial" w:hAnsi="Arial" w:cs="Arial"/>
          <w:iCs/>
          <w:color w:val="202020"/>
          <w:sz w:val="32"/>
          <w:szCs w:val="32"/>
        </w:rPr>
        <w:t>My best friend is like . . .</w:t>
      </w:r>
    </w:p>
    <w:p w14:paraId="33CDE0CA" w14:textId="77777777" w:rsidR="00493AFD" w:rsidRDefault="00493AFD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216A3D1D" w14:textId="5B785E7E" w:rsidR="00493AFD" w:rsidRDefault="00493AFD" w:rsidP="00493AFD">
      <w:pPr>
        <w:pStyle w:val="NormalWeb"/>
        <w:spacing w:before="144" w:beforeAutospacing="0" w:after="144" w:afterAutospacing="0" w:line="390" w:lineRule="atLeast"/>
        <w:ind w:left="720"/>
        <w:rPr>
          <w:rFonts w:ascii="Arial" w:hAnsi="Arial" w:cs="Arial"/>
          <w:iCs/>
          <w:color w:val="202020"/>
          <w:sz w:val="32"/>
          <w:szCs w:val="32"/>
        </w:rPr>
      </w:pPr>
      <w:r>
        <w:rPr>
          <w:rFonts w:ascii="Arial" w:hAnsi="Arial" w:cs="Arial"/>
          <w:iCs/>
          <w:color w:val="202020"/>
          <w:sz w:val="32"/>
          <w:szCs w:val="32"/>
        </w:rPr>
        <w:t>(Explain why.)</w:t>
      </w:r>
    </w:p>
    <w:p w14:paraId="2A3F5A4F" w14:textId="77777777" w:rsidR="00493AFD" w:rsidRDefault="00493AFD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4D5001A7" w14:textId="77777777" w:rsidR="00493AFD" w:rsidRDefault="00493AFD" w:rsidP="00493AFD">
      <w:pPr>
        <w:pStyle w:val="NormalWeb"/>
        <w:numPr>
          <w:ilvl w:val="0"/>
          <w:numId w:val="15"/>
        </w:numPr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>
        <w:rPr>
          <w:rFonts w:ascii="Arial" w:hAnsi="Arial" w:cs="Arial"/>
          <w:iCs/>
          <w:color w:val="202020"/>
          <w:sz w:val="32"/>
          <w:szCs w:val="32"/>
        </w:rPr>
        <w:t>My neighborhood is like . . .</w:t>
      </w:r>
    </w:p>
    <w:p w14:paraId="19128886" w14:textId="77777777" w:rsidR="00493AFD" w:rsidRDefault="00493AFD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31582ED0" w14:textId="77777777" w:rsidR="00493AFD" w:rsidRDefault="00493AFD" w:rsidP="00493AFD">
      <w:pPr>
        <w:pStyle w:val="NormalWeb"/>
        <w:spacing w:before="144" w:beforeAutospacing="0" w:after="144" w:afterAutospacing="0" w:line="390" w:lineRule="atLeast"/>
        <w:ind w:left="720"/>
        <w:rPr>
          <w:rFonts w:ascii="Arial" w:hAnsi="Arial" w:cs="Arial"/>
          <w:iCs/>
          <w:color w:val="202020"/>
          <w:sz w:val="32"/>
          <w:szCs w:val="32"/>
        </w:rPr>
      </w:pPr>
      <w:r>
        <w:rPr>
          <w:rFonts w:ascii="Arial" w:hAnsi="Arial" w:cs="Arial"/>
          <w:iCs/>
          <w:color w:val="202020"/>
          <w:sz w:val="32"/>
          <w:szCs w:val="32"/>
        </w:rPr>
        <w:t>(Explain why.)</w:t>
      </w:r>
    </w:p>
    <w:p w14:paraId="46A56777" w14:textId="6F7A635C" w:rsidR="003A75C7" w:rsidRDefault="003A75C7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</w:p>
    <w:p w14:paraId="4542B0D0" w14:textId="2AA5B60C" w:rsidR="00493AFD" w:rsidRPr="00784964" w:rsidRDefault="00493AFD" w:rsidP="00493AFD">
      <w:pPr>
        <w:pStyle w:val="NormalWeb"/>
        <w:numPr>
          <w:ilvl w:val="0"/>
          <w:numId w:val="15"/>
        </w:numPr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784964">
        <w:rPr>
          <w:rFonts w:ascii="Arial" w:hAnsi="Arial" w:cs="Arial"/>
          <w:iCs/>
          <w:color w:val="202020"/>
          <w:sz w:val="32"/>
          <w:szCs w:val="32"/>
        </w:rPr>
        <w:t>Owning a pet is like . . .</w:t>
      </w:r>
    </w:p>
    <w:p w14:paraId="3245B92F" w14:textId="37DE1D36" w:rsidR="00493AFD" w:rsidRPr="00784964" w:rsidRDefault="00493AFD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5F1371FD" w14:textId="07701940" w:rsidR="00493AFD" w:rsidRPr="00784964" w:rsidRDefault="00493AFD" w:rsidP="00493AFD">
      <w:pPr>
        <w:pStyle w:val="NormalWeb"/>
        <w:spacing w:before="144" w:beforeAutospacing="0" w:after="144" w:afterAutospacing="0" w:line="390" w:lineRule="atLeast"/>
        <w:ind w:left="720"/>
        <w:rPr>
          <w:rFonts w:ascii="Arial" w:hAnsi="Arial" w:cs="Arial"/>
          <w:iCs/>
          <w:color w:val="202020"/>
          <w:sz w:val="32"/>
          <w:szCs w:val="32"/>
        </w:rPr>
      </w:pPr>
      <w:r w:rsidRPr="00784964">
        <w:rPr>
          <w:rFonts w:ascii="Arial" w:hAnsi="Arial" w:cs="Arial"/>
          <w:iCs/>
          <w:color w:val="202020"/>
          <w:sz w:val="32"/>
          <w:szCs w:val="32"/>
        </w:rPr>
        <w:t>(Explain why.)</w:t>
      </w:r>
    </w:p>
    <w:p w14:paraId="527F2250" w14:textId="77777777" w:rsidR="003A75C7" w:rsidRPr="00BC5024" w:rsidRDefault="003A75C7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</w:p>
    <w:p w14:paraId="50C68F70" w14:textId="77777777" w:rsidR="00BB207C" w:rsidRDefault="00BB207C" w:rsidP="00A55B1E">
      <w:pPr>
        <w:rPr>
          <w:rFonts w:ascii="Arial" w:hAnsi="Arial" w:cs="Arial"/>
          <w:sz w:val="24"/>
          <w:szCs w:val="24"/>
        </w:rPr>
      </w:pPr>
    </w:p>
    <w:p w14:paraId="6C799CF1" w14:textId="57D61C5D" w:rsidR="0096703A" w:rsidRPr="001149C9" w:rsidRDefault="00814D44" w:rsidP="00BB6B71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page</w:t>
      </w:r>
      <w:r w:rsidR="00C7269D">
        <w:rPr>
          <w:rFonts w:ascii="Arial" w:hAnsi="Arial" w:cs="Arial"/>
          <w:sz w:val="28"/>
          <w:szCs w:val="28"/>
        </w:rPr>
        <w:t xml:space="preserve">s </w:t>
      </w:r>
      <w:r w:rsidR="00A850DA">
        <w:rPr>
          <w:rFonts w:ascii="Arial" w:hAnsi="Arial" w:cs="Arial"/>
          <w:sz w:val="28"/>
          <w:szCs w:val="28"/>
        </w:rPr>
        <w:t>2</w:t>
      </w:r>
      <w:r w:rsidR="00493AFD">
        <w:rPr>
          <w:rFonts w:ascii="Arial" w:hAnsi="Arial" w:cs="Arial"/>
          <w:sz w:val="28"/>
          <w:szCs w:val="28"/>
        </w:rPr>
        <w:t>53</w:t>
      </w:r>
      <w:r w:rsidR="00C7269D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of</w:t>
      </w:r>
      <w:r w:rsidR="001149C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149C9" w:rsidRPr="00493AFD">
          <w:rPr>
            <w:rStyle w:val="Hyperlink"/>
            <w:rFonts w:ascii="Arial" w:hAnsi="Arial" w:cs="Arial"/>
            <w:i/>
            <w:sz w:val="28"/>
            <w:szCs w:val="28"/>
          </w:rPr>
          <w:t xml:space="preserve">Write </w:t>
        </w:r>
        <w:r w:rsidR="00C7269D" w:rsidRPr="00493AFD">
          <w:rPr>
            <w:rStyle w:val="Hyperlink"/>
            <w:rFonts w:ascii="Arial" w:hAnsi="Arial" w:cs="Arial"/>
            <w:i/>
            <w:sz w:val="28"/>
            <w:szCs w:val="28"/>
          </w:rPr>
          <w:t>Away</w:t>
        </w:r>
      </w:hyperlink>
      <w:r w:rsidR="001149C9">
        <w:rPr>
          <w:rFonts w:ascii="Arial" w:hAnsi="Arial" w:cs="Arial"/>
          <w:sz w:val="28"/>
          <w:szCs w:val="28"/>
        </w:rPr>
        <w:t>.</w:t>
      </w:r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D99"/>
    <w:multiLevelType w:val="hybridMultilevel"/>
    <w:tmpl w:val="4AC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3199"/>
    <w:multiLevelType w:val="hybridMultilevel"/>
    <w:tmpl w:val="0B9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13FAA"/>
    <w:multiLevelType w:val="hybridMultilevel"/>
    <w:tmpl w:val="D8AE4B52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40074"/>
    <w:multiLevelType w:val="hybridMultilevel"/>
    <w:tmpl w:val="0E6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17185"/>
    <w:rsid w:val="00042C41"/>
    <w:rsid w:val="00095849"/>
    <w:rsid w:val="00097D76"/>
    <w:rsid w:val="000E47A3"/>
    <w:rsid w:val="001149C9"/>
    <w:rsid w:val="00294B27"/>
    <w:rsid w:val="00310139"/>
    <w:rsid w:val="00326455"/>
    <w:rsid w:val="0036685B"/>
    <w:rsid w:val="003A75C7"/>
    <w:rsid w:val="003C55AA"/>
    <w:rsid w:val="003D380A"/>
    <w:rsid w:val="00493AFD"/>
    <w:rsid w:val="004E784B"/>
    <w:rsid w:val="004F20B1"/>
    <w:rsid w:val="005070D4"/>
    <w:rsid w:val="00562DF7"/>
    <w:rsid w:val="005D0C55"/>
    <w:rsid w:val="006C7A27"/>
    <w:rsid w:val="006F338D"/>
    <w:rsid w:val="00784964"/>
    <w:rsid w:val="007A7375"/>
    <w:rsid w:val="00814D44"/>
    <w:rsid w:val="0088481B"/>
    <w:rsid w:val="008E532C"/>
    <w:rsid w:val="0096703A"/>
    <w:rsid w:val="00A52A46"/>
    <w:rsid w:val="00A55B1E"/>
    <w:rsid w:val="00A56707"/>
    <w:rsid w:val="00A8327D"/>
    <w:rsid w:val="00A850DA"/>
    <w:rsid w:val="00A918E6"/>
    <w:rsid w:val="00BB207C"/>
    <w:rsid w:val="00BB6B71"/>
    <w:rsid w:val="00BC267C"/>
    <w:rsid w:val="00BC5024"/>
    <w:rsid w:val="00C06D56"/>
    <w:rsid w:val="00C7269D"/>
    <w:rsid w:val="00C92C04"/>
    <w:rsid w:val="00E3652F"/>
    <w:rsid w:val="00E7733A"/>
    <w:rsid w:val="00E97538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921F"/>
  <w15:docId w15:val="{60C3E153-38F3-4949-8C89-A34B9CA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2016-07-18T14:09:00Z</dcterms:created>
  <dcterms:modified xsi:type="dcterms:W3CDTF">2016-07-18T14:21:00Z</dcterms:modified>
</cp:coreProperties>
</file>