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AF08F" w14:textId="58DEC49B" w:rsidR="00BB6B71" w:rsidRPr="00BB6B71" w:rsidRDefault="00620AFE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Making Change</w:t>
      </w:r>
    </w:p>
    <w:p w14:paraId="0BAB8D5F" w14:textId="470F0ABE" w:rsidR="00C92C04" w:rsidRPr="003A75C7" w:rsidRDefault="00C92C04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  <w:r w:rsidRPr="003A75C7">
        <w:rPr>
          <w:rFonts w:ascii="Arial" w:hAnsi="Arial" w:cs="Arial"/>
          <w:iCs/>
          <w:color w:val="202020"/>
          <w:sz w:val="32"/>
          <w:szCs w:val="32"/>
        </w:rPr>
        <w:t>Name: ___________________</w:t>
      </w:r>
      <w:r w:rsidR="003A75C7">
        <w:rPr>
          <w:rFonts w:ascii="Arial" w:hAnsi="Arial" w:cs="Arial"/>
          <w:iCs/>
          <w:color w:val="202020"/>
          <w:sz w:val="32"/>
          <w:szCs w:val="32"/>
        </w:rPr>
        <w:t>___________________________</w:t>
      </w:r>
    </w:p>
    <w:p w14:paraId="078F5526" w14:textId="2821EF2D" w:rsidR="00620AFE" w:rsidRPr="00620AFE" w:rsidRDefault="00DD3B64" w:rsidP="00620AFE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color w:val="202020"/>
          <w:sz w:val="32"/>
          <w:szCs w:val="32"/>
        </w:rPr>
      </w:pPr>
      <w:r w:rsidRPr="00DD3B64">
        <w:rPr>
          <w:rFonts w:ascii="Arial" w:hAnsi="Arial" w:cs="Arial"/>
          <w:color w:val="202020"/>
          <w:sz w:val="32"/>
          <w:szCs w:val="32"/>
        </w:rPr>
        <w:t>Turn to page 3</w:t>
      </w:r>
      <w:r w:rsidR="00620AFE">
        <w:rPr>
          <w:rFonts w:ascii="Arial" w:hAnsi="Arial" w:cs="Arial"/>
          <w:color w:val="202020"/>
          <w:sz w:val="32"/>
          <w:szCs w:val="32"/>
        </w:rPr>
        <w:t>25</w:t>
      </w:r>
      <w:r w:rsidRPr="00DD3B64">
        <w:rPr>
          <w:rFonts w:ascii="Arial" w:hAnsi="Arial" w:cs="Arial"/>
          <w:color w:val="202020"/>
          <w:sz w:val="32"/>
          <w:szCs w:val="32"/>
        </w:rPr>
        <w:t xml:space="preserve"> </w:t>
      </w:r>
      <w:r w:rsidR="00620AFE">
        <w:rPr>
          <w:rFonts w:ascii="Arial" w:hAnsi="Arial" w:cs="Arial"/>
          <w:color w:val="202020"/>
          <w:sz w:val="32"/>
          <w:szCs w:val="32"/>
        </w:rPr>
        <w:t xml:space="preserve">in </w:t>
      </w:r>
      <w:r w:rsidR="00620AFE" w:rsidRPr="00620AFE">
        <w:rPr>
          <w:rFonts w:ascii="Arial" w:hAnsi="Arial" w:cs="Arial"/>
          <w:i/>
          <w:color w:val="202020"/>
          <w:sz w:val="32"/>
          <w:szCs w:val="32"/>
        </w:rPr>
        <w:t>Write Away</w:t>
      </w:r>
      <w:r w:rsidR="00620AFE" w:rsidRPr="00620AFE">
        <w:rPr>
          <w:rFonts w:ascii="Arial" w:hAnsi="Arial" w:cs="Arial"/>
          <w:color w:val="202020"/>
          <w:sz w:val="32"/>
          <w:szCs w:val="32"/>
        </w:rPr>
        <w:t xml:space="preserve"> and write down how many nickels make up each of these coin combinations.</w:t>
      </w:r>
    </w:p>
    <w:p w14:paraId="20C24888" w14:textId="77777777" w:rsidR="00620AFE" w:rsidRPr="00620AFE" w:rsidRDefault="00620AFE" w:rsidP="00620AFE">
      <w:pPr>
        <w:pStyle w:val="ListParagraph"/>
        <w:numPr>
          <w:ilvl w:val="0"/>
          <w:numId w:val="26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620AFE">
        <w:rPr>
          <w:rFonts w:ascii="Arial" w:eastAsia="Times New Roman" w:hAnsi="Arial" w:cs="Arial"/>
          <w:color w:val="202020"/>
          <w:sz w:val="32"/>
          <w:szCs w:val="32"/>
        </w:rPr>
        <w:t>One quarter</w:t>
      </w:r>
    </w:p>
    <w:p w14:paraId="586545F2" w14:textId="77777777" w:rsidR="00620AFE" w:rsidRPr="00620AFE" w:rsidRDefault="00620AFE" w:rsidP="00620AFE">
      <w:pPr>
        <w:pStyle w:val="ListParagraph"/>
        <w:numPr>
          <w:ilvl w:val="0"/>
          <w:numId w:val="26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620AFE">
        <w:rPr>
          <w:rFonts w:ascii="Arial" w:eastAsia="Times New Roman" w:hAnsi="Arial" w:cs="Arial"/>
          <w:color w:val="202020"/>
          <w:sz w:val="32"/>
          <w:szCs w:val="32"/>
        </w:rPr>
        <w:t>Two dimes</w:t>
      </w:r>
    </w:p>
    <w:p w14:paraId="40394C20" w14:textId="77777777" w:rsidR="00620AFE" w:rsidRPr="00620AFE" w:rsidRDefault="00620AFE" w:rsidP="00620AFE">
      <w:pPr>
        <w:pStyle w:val="ListParagraph"/>
        <w:numPr>
          <w:ilvl w:val="0"/>
          <w:numId w:val="26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620AFE">
        <w:rPr>
          <w:rFonts w:ascii="Arial" w:eastAsia="Times New Roman" w:hAnsi="Arial" w:cs="Arial"/>
          <w:color w:val="202020"/>
          <w:sz w:val="32"/>
          <w:szCs w:val="32"/>
        </w:rPr>
        <w:t>One dime and one quarter</w:t>
      </w:r>
    </w:p>
    <w:p w14:paraId="712A4116" w14:textId="77777777" w:rsidR="00620AFE" w:rsidRPr="00620AFE" w:rsidRDefault="00620AFE" w:rsidP="00620AFE">
      <w:pPr>
        <w:pStyle w:val="ListParagraph"/>
        <w:numPr>
          <w:ilvl w:val="0"/>
          <w:numId w:val="26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620AFE">
        <w:rPr>
          <w:rFonts w:ascii="Arial" w:eastAsia="Times New Roman" w:hAnsi="Arial" w:cs="Arial"/>
          <w:color w:val="202020"/>
          <w:sz w:val="32"/>
          <w:szCs w:val="32"/>
        </w:rPr>
        <w:t>Three dimes</w:t>
      </w:r>
    </w:p>
    <w:p w14:paraId="7D0FE48C" w14:textId="77777777" w:rsidR="00620AFE" w:rsidRPr="00620AFE" w:rsidRDefault="00620AFE" w:rsidP="00620AFE">
      <w:pPr>
        <w:pStyle w:val="ListParagraph"/>
        <w:numPr>
          <w:ilvl w:val="0"/>
          <w:numId w:val="26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620AFE">
        <w:rPr>
          <w:rFonts w:ascii="Arial" w:eastAsia="Times New Roman" w:hAnsi="Arial" w:cs="Arial"/>
          <w:color w:val="202020"/>
          <w:sz w:val="32"/>
          <w:szCs w:val="32"/>
        </w:rPr>
        <w:t>Four dimes</w:t>
      </w:r>
    </w:p>
    <w:p w14:paraId="65BFBCED" w14:textId="77777777" w:rsidR="00620AFE" w:rsidRPr="00620AFE" w:rsidRDefault="00620AFE" w:rsidP="00620AFE">
      <w:pPr>
        <w:pStyle w:val="ListParagraph"/>
        <w:numPr>
          <w:ilvl w:val="0"/>
          <w:numId w:val="26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620AFE">
        <w:rPr>
          <w:rFonts w:ascii="Arial" w:eastAsia="Times New Roman" w:hAnsi="Arial" w:cs="Arial"/>
          <w:color w:val="202020"/>
          <w:sz w:val="32"/>
          <w:szCs w:val="32"/>
        </w:rPr>
        <w:t>One dime</w:t>
      </w:r>
    </w:p>
    <w:p w14:paraId="5BEC110D" w14:textId="3EA62968" w:rsidR="001848B3" w:rsidRDefault="001848B3" w:rsidP="00620AFE">
      <w:pPr>
        <w:spacing w:before="100" w:beforeAutospacing="1" w:after="100" w:afterAutospacing="1" w:line="390" w:lineRule="atLeast"/>
        <w:rPr>
          <w:rFonts w:ascii="Arial" w:eastAsia="Times New Roman" w:hAnsi="Arial" w:cs="Arial"/>
          <w:color w:val="202020"/>
          <w:sz w:val="32"/>
          <w:szCs w:val="32"/>
        </w:rPr>
      </w:pPr>
    </w:p>
    <w:p w14:paraId="6C799CF1" w14:textId="2D30E986" w:rsidR="0096703A" w:rsidRPr="001149C9" w:rsidRDefault="00814D44" w:rsidP="00BB6B71">
      <w:pPr>
        <w:rPr>
          <w:rFonts w:ascii="Arial" w:hAnsi="Arial" w:cs="Arial"/>
          <w:sz w:val="28"/>
          <w:szCs w:val="28"/>
        </w:rPr>
      </w:pPr>
      <w:r w:rsidRPr="001149C9">
        <w:rPr>
          <w:rFonts w:ascii="Arial" w:hAnsi="Arial" w:cs="Arial"/>
          <w:sz w:val="28"/>
          <w:szCs w:val="28"/>
        </w:rPr>
        <w:t xml:space="preserve">© </w:t>
      </w:r>
      <w:hyperlink r:id="rId5" w:history="1">
        <w:r w:rsidRPr="001149C9">
          <w:rPr>
            <w:rStyle w:val="Hyperlink"/>
            <w:rFonts w:ascii="Arial" w:hAnsi="Arial" w:cs="Arial"/>
            <w:sz w:val="28"/>
            <w:szCs w:val="28"/>
          </w:rPr>
          <w:t>Thoughtful Learning</w:t>
        </w:r>
      </w:hyperlink>
      <w:r w:rsidRPr="001149C9">
        <w:rPr>
          <w:rFonts w:ascii="Arial" w:hAnsi="Arial" w:cs="Arial"/>
          <w:sz w:val="28"/>
          <w:szCs w:val="28"/>
        </w:rPr>
        <w:t xml:space="preserve"> </w:t>
      </w:r>
      <w:r w:rsidR="00FD08CD" w:rsidRPr="001149C9">
        <w:rPr>
          <w:rFonts w:ascii="Arial" w:hAnsi="Arial" w:cs="Arial"/>
          <w:sz w:val="28"/>
          <w:szCs w:val="28"/>
        </w:rPr>
        <w:tab/>
        <w:t>Fr</w:t>
      </w:r>
      <w:r w:rsidR="001149C9">
        <w:rPr>
          <w:rFonts w:ascii="Arial" w:hAnsi="Arial" w:cs="Arial"/>
          <w:sz w:val="28"/>
          <w:szCs w:val="28"/>
        </w:rPr>
        <w:t>om</w:t>
      </w:r>
      <w:r w:rsidR="00BC267C" w:rsidRPr="001149C9">
        <w:rPr>
          <w:rFonts w:ascii="Arial" w:hAnsi="Arial" w:cs="Arial"/>
          <w:sz w:val="28"/>
          <w:szCs w:val="28"/>
        </w:rPr>
        <w:t xml:space="preserve"> </w:t>
      </w:r>
      <w:r w:rsidR="00FD08CD" w:rsidRPr="001149C9">
        <w:rPr>
          <w:rFonts w:ascii="Arial" w:hAnsi="Arial" w:cs="Arial"/>
          <w:sz w:val="28"/>
          <w:szCs w:val="28"/>
        </w:rPr>
        <w:t>page</w:t>
      </w:r>
      <w:r w:rsidR="00C7269D">
        <w:rPr>
          <w:rFonts w:ascii="Arial" w:hAnsi="Arial" w:cs="Arial"/>
          <w:sz w:val="28"/>
          <w:szCs w:val="28"/>
        </w:rPr>
        <w:t xml:space="preserve"> </w:t>
      </w:r>
      <w:r w:rsidR="00955C27">
        <w:rPr>
          <w:rFonts w:ascii="Arial" w:hAnsi="Arial" w:cs="Arial"/>
          <w:sz w:val="28"/>
          <w:szCs w:val="28"/>
        </w:rPr>
        <w:t>3</w:t>
      </w:r>
      <w:bookmarkStart w:id="0" w:name="_GoBack"/>
      <w:bookmarkEnd w:id="0"/>
      <w:r w:rsidR="00620AFE">
        <w:rPr>
          <w:rFonts w:ascii="Arial" w:hAnsi="Arial" w:cs="Arial"/>
          <w:sz w:val="28"/>
          <w:szCs w:val="28"/>
        </w:rPr>
        <w:t>25</w:t>
      </w:r>
      <w:r w:rsidR="00C7269D">
        <w:rPr>
          <w:rFonts w:ascii="Arial" w:hAnsi="Arial" w:cs="Arial"/>
          <w:sz w:val="28"/>
          <w:szCs w:val="28"/>
        </w:rPr>
        <w:t xml:space="preserve"> </w:t>
      </w:r>
      <w:r w:rsidR="00FD08CD" w:rsidRPr="001149C9">
        <w:rPr>
          <w:rFonts w:ascii="Arial" w:hAnsi="Arial" w:cs="Arial"/>
          <w:sz w:val="28"/>
          <w:szCs w:val="28"/>
        </w:rPr>
        <w:t>of</w:t>
      </w:r>
      <w:r w:rsidR="001149C9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1149C9" w:rsidRPr="00493AFD">
          <w:rPr>
            <w:rStyle w:val="Hyperlink"/>
            <w:rFonts w:ascii="Arial" w:hAnsi="Arial" w:cs="Arial"/>
            <w:i/>
            <w:sz w:val="28"/>
            <w:szCs w:val="28"/>
          </w:rPr>
          <w:t xml:space="preserve">Write </w:t>
        </w:r>
        <w:r w:rsidR="00C7269D" w:rsidRPr="00493AFD">
          <w:rPr>
            <w:rStyle w:val="Hyperlink"/>
            <w:rFonts w:ascii="Arial" w:hAnsi="Arial" w:cs="Arial"/>
            <w:i/>
            <w:sz w:val="28"/>
            <w:szCs w:val="28"/>
          </w:rPr>
          <w:t>Away</w:t>
        </w:r>
      </w:hyperlink>
      <w:r w:rsidR="001149C9">
        <w:rPr>
          <w:rFonts w:ascii="Arial" w:hAnsi="Arial" w:cs="Arial"/>
          <w:sz w:val="28"/>
          <w:szCs w:val="28"/>
        </w:rPr>
        <w:t>.</w:t>
      </w:r>
    </w:p>
    <w:sectPr w:rsidR="0096703A" w:rsidRPr="001149C9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DE"/>
    <w:multiLevelType w:val="multilevel"/>
    <w:tmpl w:val="64AA27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74D99"/>
    <w:multiLevelType w:val="hybridMultilevel"/>
    <w:tmpl w:val="4AC2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8E"/>
    <w:multiLevelType w:val="hybridMultilevel"/>
    <w:tmpl w:val="6EC4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5A33"/>
    <w:multiLevelType w:val="hybridMultilevel"/>
    <w:tmpl w:val="29D2A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430D1"/>
    <w:multiLevelType w:val="hybridMultilevel"/>
    <w:tmpl w:val="1542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B3199"/>
    <w:multiLevelType w:val="hybridMultilevel"/>
    <w:tmpl w:val="0B98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8628E"/>
    <w:multiLevelType w:val="multilevel"/>
    <w:tmpl w:val="6A3C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05DB1"/>
    <w:multiLevelType w:val="multilevel"/>
    <w:tmpl w:val="119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C40A5"/>
    <w:multiLevelType w:val="multilevel"/>
    <w:tmpl w:val="9A2E5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220BE1"/>
    <w:multiLevelType w:val="multilevel"/>
    <w:tmpl w:val="C7CA026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0" w15:restartNumberingAfterBreak="0">
    <w:nsid w:val="385A0E75"/>
    <w:multiLevelType w:val="hybridMultilevel"/>
    <w:tmpl w:val="D956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0376F"/>
    <w:multiLevelType w:val="hybridMultilevel"/>
    <w:tmpl w:val="C04A7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D66AF"/>
    <w:multiLevelType w:val="multilevel"/>
    <w:tmpl w:val="06E2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30A41"/>
    <w:multiLevelType w:val="multilevel"/>
    <w:tmpl w:val="0098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DC2053"/>
    <w:multiLevelType w:val="multilevel"/>
    <w:tmpl w:val="AE2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0129B8"/>
    <w:multiLevelType w:val="hybridMultilevel"/>
    <w:tmpl w:val="5E6E3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25CB1"/>
    <w:multiLevelType w:val="hybridMultilevel"/>
    <w:tmpl w:val="6AB0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711E9"/>
    <w:multiLevelType w:val="hybridMultilevel"/>
    <w:tmpl w:val="7B5E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13FAA"/>
    <w:multiLevelType w:val="hybridMultilevel"/>
    <w:tmpl w:val="D8AE4B52"/>
    <w:lvl w:ilvl="0" w:tplc="041637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006AA"/>
    <w:multiLevelType w:val="multilevel"/>
    <w:tmpl w:val="8F8C5B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 w15:restartNumberingAfterBreak="0">
    <w:nsid w:val="66A06564"/>
    <w:multiLevelType w:val="multilevel"/>
    <w:tmpl w:val="E2347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CE0CA5"/>
    <w:multiLevelType w:val="hybridMultilevel"/>
    <w:tmpl w:val="095A3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D5A75"/>
    <w:multiLevelType w:val="hybridMultilevel"/>
    <w:tmpl w:val="E7DCA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40074"/>
    <w:multiLevelType w:val="hybridMultilevel"/>
    <w:tmpl w:val="0E60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05B7"/>
    <w:multiLevelType w:val="hybridMultilevel"/>
    <w:tmpl w:val="E8FA69A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6C1E4A"/>
    <w:multiLevelType w:val="hybridMultilevel"/>
    <w:tmpl w:val="7A8E3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4"/>
  </w:num>
  <w:num w:numId="5">
    <w:abstractNumId w:val="13"/>
  </w:num>
  <w:num w:numId="6">
    <w:abstractNumId w:val="7"/>
  </w:num>
  <w:num w:numId="7">
    <w:abstractNumId w:val="19"/>
  </w:num>
  <w:num w:numId="8">
    <w:abstractNumId w:val="20"/>
  </w:num>
  <w:num w:numId="9">
    <w:abstractNumId w:val="16"/>
  </w:num>
  <w:num w:numId="10">
    <w:abstractNumId w:val="12"/>
  </w:num>
  <w:num w:numId="11">
    <w:abstractNumId w:val="2"/>
  </w:num>
  <w:num w:numId="12">
    <w:abstractNumId w:val="18"/>
  </w:num>
  <w:num w:numId="13">
    <w:abstractNumId w:val="1"/>
  </w:num>
  <w:num w:numId="14">
    <w:abstractNumId w:val="5"/>
  </w:num>
  <w:num w:numId="15">
    <w:abstractNumId w:val="23"/>
  </w:num>
  <w:num w:numId="16">
    <w:abstractNumId w:val="6"/>
  </w:num>
  <w:num w:numId="17">
    <w:abstractNumId w:val="4"/>
  </w:num>
  <w:num w:numId="18">
    <w:abstractNumId w:val="21"/>
  </w:num>
  <w:num w:numId="19">
    <w:abstractNumId w:val="24"/>
  </w:num>
  <w:num w:numId="20">
    <w:abstractNumId w:val="25"/>
  </w:num>
  <w:num w:numId="21">
    <w:abstractNumId w:val="9"/>
  </w:num>
  <w:num w:numId="22">
    <w:abstractNumId w:val="22"/>
  </w:num>
  <w:num w:numId="23">
    <w:abstractNumId w:val="3"/>
  </w:num>
  <w:num w:numId="24">
    <w:abstractNumId w:val="15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1"/>
    <w:rsid w:val="00017185"/>
    <w:rsid w:val="00042C41"/>
    <w:rsid w:val="00095849"/>
    <w:rsid w:val="00097D76"/>
    <w:rsid w:val="000E47A3"/>
    <w:rsid w:val="001149C9"/>
    <w:rsid w:val="001848B3"/>
    <w:rsid w:val="00204B82"/>
    <w:rsid w:val="00294B27"/>
    <w:rsid w:val="00310139"/>
    <w:rsid w:val="00326455"/>
    <w:rsid w:val="0036685B"/>
    <w:rsid w:val="003A75C7"/>
    <w:rsid w:val="003B21FA"/>
    <w:rsid w:val="003C55AA"/>
    <w:rsid w:val="003D380A"/>
    <w:rsid w:val="00493AFD"/>
    <w:rsid w:val="004B4D18"/>
    <w:rsid w:val="004E784B"/>
    <w:rsid w:val="004F20B1"/>
    <w:rsid w:val="005070D4"/>
    <w:rsid w:val="00562DF7"/>
    <w:rsid w:val="005D0C55"/>
    <w:rsid w:val="00620AFE"/>
    <w:rsid w:val="006566D4"/>
    <w:rsid w:val="006A1CE7"/>
    <w:rsid w:val="006A229D"/>
    <w:rsid w:val="006C7A27"/>
    <w:rsid w:val="006F338D"/>
    <w:rsid w:val="00735F3F"/>
    <w:rsid w:val="00784964"/>
    <w:rsid w:val="007A7375"/>
    <w:rsid w:val="008035F9"/>
    <w:rsid w:val="00814D44"/>
    <w:rsid w:val="0088481B"/>
    <w:rsid w:val="008E532C"/>
    <w:rsid w:val="0095536F"/>
    <w:rsid w:val="00955C27"/>
    <w:rsid w:val="0096703A"/>
    <w:rsid w:val="00A52A46"/>
    <w:rsid w:val="00A55B1E"/>
    <w:rsid w:val="00A56707"/>
    <w:rsid w:val="00A8327D"/>
    <w:rsid w:val="00A850DA"/>
    <w:rsid w:val="00A918E6"/>
    <w:rsid w:val="00B86ABB"/>
    <w:rsid w:val="00BB207C"/>
    <w:rsid w:val="00BB6B71"/>
    <w:rsid w:val="00BC267C"/>
    <w:rsid w:val="00BC5024"/>
    <w:rsid w:val="00C06D56"/>
    <w:rsid w:val="00C7269D"/>
    <w:rsid w:val="00C92C04"/>
    <w:rsid w:val="00D30EC1"/>
    <w:rsid w:val="00D45876"/>
    <w:rsid w:val="00DD3B64"/>
    <w:rsid w:val="00E3652F"/>
    <w:rsid w:val="00E67057"/>
    <w:rsid w:val="00E7733A"/>
    <w:rsid w:val="00E97538"/>
    <w:rsid w:val="00F129CF"/>
    <w:rsid w:val="00F171EC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3921F"/>
  <w15:docId w15:val="{60C3E153-38F3-4949-8C89-A34B9CA5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6703A"/>
    <w:rPr>
      <w:i/>
      <w:iCs/>
    </w:rPr>
  </w:style>
  <w:style w:type="character" w:customStyle="1" w:styleId="apple-converted-space">
    <w:name w:val="apple-converted-space"/>
    <w:basedOn w:val="DefaultParagraphFont"/>
    <w:rsid w:val="0096703A"/>
  </w:style>
  <w:style w:type="paragraph" w:styleId="ListParagraph">
    <w:name w:val="List Paragraph"/>
    <w:basedOn w:val="Normal"/>
    <w:uiPriority w:val="34"/>
    <w:qFormat/>
    <w:rsid w:val="0096703A"/>
    <w:pPr>
      <w:ind w:left="720"/>
      <w:contextualSpacing/>
    </w:pPr>
  </w:style>
  <w:style w:type="paragraph" w:customStyle="1" w:styleId="textindent">
    <w:name w:val="textindent"/>
    <w:basedOn w:val="Normal"/>
    <w:rsid w:val="005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DF7"/>
    <w:rPr>
      <w:b/>
      <w:bCs/>
    </w:rPr>
  </w:style>
  <w:style w:type="paragraph" w:customStyle="1" w:styleId="doubletextindent">
    <w:name w:val="doubletextindent"/>
    <w:basedOn w:val="Normal"/>
    <w:rsid w:val="00BB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1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away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2016-07-18T20:27:00Z</dcterms:created>
  <dcterms:modified xsi:type="dcterms:W3CDTF">2016-07-18T20:30:00Z</dcterms:modified>
</cp:coreProperties>
</file>