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AF08F" w14:textId="1BE3E291" w:rsidR="00BB6B71" w:rsidRPr="00BB6B71" w:rsidRDefault="000B4F6B" w:rsidP="00BB6B7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Learning About Maps</w:t>
      </w:r>
    </w:p>
    <w:p w14:paraId="0BAB8D5F" w14:textId="470F0ABE" w:rsidR="00C92C04" w:rsidRPr="003A75C7" w:rsidRDefault="00C92C04" w:rsidP="008E532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32"/>
          <w:szCs w:val="32"/>
        </w:rPr>
      </w:pPr>
      <w:r w:rsidRPr="003A75C7">
        <w:rPr>
          <w:rFonts w:ascii="Arial" w:hAnsi="Arial" w:cs="Arial"/>
          <w:iCs/>
          <w:color w:val="202020"/>
          <w:sz w:val="32"/>
          <w:szCs w:val="32"/>
        </w:rPr>
        <w:t>Name: ___________________</w:t>
      </w:r>
      <w:r w:rsidR="003A75C7">
        <w:rPr>
          <w:rFonts w:ascii="Arial" w:hAnsi="Arial" w:cs="Arial"/>
          <w:iCs/>
          <w:color w:val="202020"/>
          <w:sz w:val="32"/>
          <w:szCs w:val="32"/>
        </w:rPr>
        <w:t>___________________________</w:t>
      </w:r>
    </w:p>
    <w:p w14:paraId="0C1ED539" w14:textId="77A3B559" w:rsidR="000B4F6B" w:rsidRPr="000B4F6B" w:rsidRDefault="000B4F6B" w:rsidP="000B4F6B">
      <w:pPr>
        <w:spacing w:before="144" w:after="144" w:line="360" w:lineRule="auto"/>
        <w:rPr>
          <w:rFonts w:ascii="Arial" w:eastAsia="Times New Roman" w:hAnsi="Arial" w:cs="Arial"/>
          <w:color w:val="202020"/>
          <w:sz w:val="32"/>
          <w:szCs w:val="32"/>
        </w:rPr>
      </w:pPr>
      <w:r w:rsidRPr="000B4F6B">
        <w:rPr>
          <w:rFonts w:ascii="Arial" w:eastAsia="Times New Roman" w:hAnsi="Arial" w:cs="Arial"/>
          <w:b/>
          <w:bCs/>
          <w:color w:val="202020"/>
          <w:sz w:val="32"/>
          <w:szCs w:val="32"/>
        </w:rPr>
        <w:t>Where in the World Am I?</w:t>
      </w:r>
      <w:r w:rsidRPr="000B4F6B">
        <w:rPr>
          <w:rFonts w:ascii="Arial" w:eastAsia="Times New Roman" w:hAnsi="Arial" w:cs="Arial"/>
          <w:color w:val="202020"/>
          <w:sz w:val="32"/>
          <w:szCs w:val="32"/>
        </w:rPr>
        <w:t> </w:t>
      </w:r>
      <w:r>
        <w:rPr>
          <w:rFonts w:ascii="Arial" w:eastAsia="Times New Roman" w:hAnsi="Arial" w:cs="Arial"/>
          <w:color w:val="202020"/>
          <w:sz w:val="32"/>
          <w:szCs w:val="32"/>
        </w:rPr>
        <w:t>T</w:t>
      </w:r>
      <w:r w:rsidRPr="000B4F6B">
        <w:rPr>
          <w:rFonts w:ascii="Arial" w:eastAsia="Times New Roman" w:hAnsi="Arial" w:cs="Arial"/>
          <w:color w:val="202020"/>
          <w:sz w:val="32"/>
          <w:szCs w:val="32"/>
        </w:rPr>
        <w:t xml:space="preserve">urn to page 331 </w:t>
      </w:r>
      <w:r>
        <w:rPr>
          <w:rFonts w:ascii="Arial" w:eastAsia="Times New Roman" w:hAnsi="Arial" w:cs="Arial"/>
          <w:color w:val="202020"/>
          <w:sz w:val="32"/>
          <w:szCs w:val="32"/>
        </w:rPr>
        <w:t xml:space="preserve">in </w:t>
      </w:r>
      <w:r>
        <w:rPr>
          <w:rFonts w:ascii="Arial" w:eastAsia="Times New Roman" w:hAnsi="Arial" w:cs="Arial"/>
          <w:i/>
          <w:color w:val="202020"/>
          <w:sz w:val="32"/>
          <w:szCs w:val="32"/>
        </w:rPr>
        <w:t xml:space="preserve">Write Away </w:t>
      </w:r>
      <w:r w:rsidRPr="000B4F6B">
        <w:rPr>
          <w:rFonts w:ascii="Arial" w:eastAsia="Times New Roman" w:hAnsi="Arial" w:cs="Arial"/>
          <w:color w:val="202020"/>
          <w:sz w:val="32"/>
          <w:szCs w:val="32"/>
        </w:rPr>
        <w:t>and follow these directions:</w:t>
      </w:r>
    </w:p>
    <w:p w14:paraId="15E6A5B4" w14:textId="7DD6E30E" w:rsidR="000B4F6B" w:rsidRPr="000B4F6B" w:rsidRDefault="000B4F6B" w:rsidP="000B4F6B">
      <w:pPr>
        <w:pStyle w:val="ListParagraph"/>
        <w:numPr>
          <w:ilvl w:val="0"/>
          <w:numId w:val="28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202020"/>
          <w:sz w:val="32"/>
          <w:szCs w:val="32"/>
        </w:rPr>
      </w:pPr>
      <w:r w:rsidRPr="000B4F6B">
        <w:rPr>
          <w:rFonts w:ascii="Arial" w:eastAsia="Times New Roman" w:hAnsi="Arial" w:cs="Arial"/>
          <w:color w:val="202020"/>
          <w:sz w:val="32"/>
          <w:szCs w:val="32"/>
        </w:rPr>
        <w:t>Make a list of the seven continents</w:t>
      </w:r>
      <w:r w:rsidR="00A2334D">
        <w:rPr>
          <w:rFonts w:ascii="Arial" w:eastAsia="Times New Roman" w:hAnsi="Arial" w:cs="Arial"/>
          <w:color w:val="202020"/>
          <w:sz w:val="32"/>
          <w:szCs w:val="32"/>
        </w:rPr>
        <w:t>.</w:t>
      </w:r>
      <w:bookmarkStart w:id="0" w:name="_GoBack"/>
      <w:bookmarkEnd w:id="0"/>
    </w:p>
    <w:p w14:paraId="4C6FB47F" w14:textId="77777777" w:rsidR="000B4F6B" w:rsidRPr="000B4F6B" w:rsidRDefault="000B4F6B" w:rsidP="000B4F6B">
      <w:pPr>
        <w:pStyle w:val="ListParagraph"/>
        <w:numPr>
          <w:ilvl w:val="0"/>
          <w:numId w:val="28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202020"/>
          <w:sz w:val="32"/>
          <w:szCs w:val="32"/>
        </w:rPr>
      </w:pPr>
      <w:r w:rsidRPr="000B4F6B">
        <w:rPr>
          <w:rFonts w:ascii="Arial" w:eastAsia="Times New Roman" w:hAnsi="Arial" w:cs="Arial"/>
          <w:color w:val="202020"/>
          <w:sz w:val="32"/>
          <w:szCs w:val="32"/>
        </w:rPr>
        <w:t>Circle the names of two continents that do not touch another continent.</w:t>
      </w:r>
    </w:p>
    <w:p w14:paraId="746C3843" w14:textId="77777777" w:rsidR="000B4F6B" w:rsidRPr="000B4F6B" w:rsidRDefault="000B4F6B" w:rsidP="000B4F6B">
      <w:pPr>
        <w:pStyle w:val="ListParagraph"/>
        <w:numPr>
          <w:ilvl w:val="0"/>
          <w:numId w:val="28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202020"/>
          <w:sz w:val="32"/>
          <w:szCs w:val="32"/>
        </w:rPr>
      </w:pPr>
      <w:r w:rsidRPr="000B4F6B">
        <w:rPr>
          <w:rFonts w:ascii="Arial" w:eastAsia="Times New Roman" w:hAnsi="Arial" w:cs="Arial"/>
          <w:color w:val="202020"/>
          <w:sz w:val="32"/>
          <w:szCs w:val="32"/>
        </w:rPr>
        <w:t>Underline the name of the continent where you live.</w:t>
      </w:r>
    </w:p>
    <w:p w14:paraId="76B75128" w14:textId="4D27FB90" w:rsidR="000B4F6B" w:rsidRPr="000B4F6B" w:rsidRDefault="000B4F6B" w:rsidP="000B4F6B">
      <w:pPr>
        <w:spacing w:before="144" w:after="144" w:line="360" w:lineRule="auto"/>
        <w:rPr>
          <w:rFonts w:ascii="Arial" w:eastAsia="Times New Roman" w:hAnsi="Arial" w:cs="Arial"/>
          <w:color w:val="202020"/>
          <w:sz w:val="32"/>
          <w:szCs w:val="32"/>
        </w:rPr>
      </w:pPr>
      <w:r w:rsidRPr="000B4F6B">
        <w:rPr>
          <w:rFonts w:ascii="Arial" w:eastAsia="Times New Roman" w:hAnsi="Arial" w:cs="Arial"/>
          <w:b/>
          <w:bCs/>
          <w:color w:val="202020"/>
          <w:sz w:val="32"/>
          <w:szCs w:val="32"/>
        </w:rPr>
        <w:t>Where in the US Am I?</w:t>
      </w:r>
      <w:r w:rsidRPr="000B4F6B">
        <w:rPr>
          <w:rFonts w:ascii="Arial" w:eastAsia="Times New Roman" w:hAnsi="Arial" w:cs="Arial"/>
          <w:color w:val="202020"/>
          <w:sz w:val="32"/>
          <w:szCs w:val="32"/>
        </w:rPr>
        <w:t> </w:t>
      </w:r>
      <w:r>
        <w:rPr>
          <w:rFonts w:ascii="Arial" w:eastAsia="Times New Roman" w:hAnsi="Arial" w:cs="Arial"/>
          <w:color w:val="202020"/>
          <w:sz w:val="32"/>
          <w:szCs w:val="32"/>
        </w:rPr>
        <w:t>T</w:t>
      </w:r>
      <w:r w:rsidRPr="000B4F6B">
        <w:rPr>
          <w:rFonts w:ascii="Arial" w:eastAsia="Times New Roman" w:hAnsi="Arial" w:cs="Arial"/>
          <w:color w:val="202020"/>
          <w:sz w:val="32"/>
          <w:szCs w:val="32"/>
        </w:rPr>
        <w:t xml:space="preserve">urn to page 333 </w:t>
      </w:r>
      <w:r>
        <w:rPr>
          <w:rFonts w:ascii="Arial" w:eastAsia="Times New Roman" w:hAnsi="Arial" w:cs="Arial"/>
          <w:color w:val="202020"/>
          <w:sz w:val="32"/>
          <w:szCs w:val="32"/>
        </w:rPr>
        <w:t xml:space="preserve">in </w:t>
      </w:r>
      <w:r>
        <w:rPr>
          <w:rFonts w:ascii="Arial" w:eastAsia="Times New Roman" w:hAnsi="Arial" w:cs="Arial"/>
          <w:i/>
          <w:color w:val="202020"/>
          <w:sz w:val="32"/>
          <w:szCs w:val="32"/>
        </w:rPr>
        <w:t xml:space="preserve">Write Away </w:t>
      </w:r>
      <w:r w:rsidRPr="000B4F6B">
        <w:rPr>
          <w:rFonts w:ascii="Arial" w:eastAsia="Times New Roman" w:hAnsi="Arial" w:cs="Arial"/>
          <w:color w:val="202020"/>
          <w:sz w:val="32"/>
          <w:szCs w:val="32"/>
        </w:rPr>
        <w:t xml:space="preserve">and </w:t>
      </w:r>
      <w:r>
        <w:rPr>
          <w:rFonts w:ascii="Arial" w:eastAsia="Times New Roman" w:hAnsi="Arial" w:cs="Arial"/>
          <w:color w:val="202020"/>
          <w:sz w:val="32"/>
          <w:szCs w:val="32"/>
        </w:rPr>
        <w:t xml:space="preserve">find the </w:t>
      </w:r>
      <w:r w:rsidRPr="000B4F6B">
        <w:rPr>
          <w:rFonts w:ascii="Arial" w:eastAsia="Times New Roman" w:hAnsi="Arial" w:cs="Arial"/>
          <w:color w:val="202020"/>
          <w:sz w:val="32"/>
          <w:szCs w:val="32"/>
        </w:rPr>
        <w:t xml:space="preserve">state in which </w:t>
      </w:r>
      <w:r>
        <w:rPr>
          <w:rFonts w:ascii="Arial" w:eastAsia="Times New Roman" w:hAnsi="Arial" w:cs="Arial"/>
          <w:color w:val="202020"/>
          <w:sz w:val="32"/>
          <w:szCs w:val="32"/>
        </w:rPr>
        <w:t>you</w:t>
      </w:r>
      <w:r w:rsidRPr="000B4F6B">
        <w:rPr>
          <w:rFonts w:ascii="Arial" w:eastAsia="Times New Roman" w:hAnsi="Arial" w:cs="Arial"/>
          <w:color w:val="202020"/>
          <w:sz w:val="32"/>
          <w:szCs w:val="32"/>
        </w:rPr>
        <w:t xml:space="preserve"> live. </w:t>
      </w:r>
      <w:r>
        <w:rPr>
          <w:rFonts w:ascii="Arial" w:eastAsia="Times New Roman" w:hAnsi="Arial" w:cs="Arial"/>
          <w:color w:val="202020"/>
          <w:sz w:val="32"/>
          <w:szCs w:val="32"/>
        </w:rPr>
        <w:t>W</w:t>
      </w:r>
      <w:r w:rsidRPr="000B4F6B">
        <w:rPr>
          <w:rFonts w:ascii="Arial" w:eastAsia="Times New Roman" w:hAnsi="Arial" w:cs="Arial"/>
          <w:color w:val="202020"/>
          <w:sz w:val="32"/>
          <w:szCs w:val="32"/>
        </w:rPr>
        <w:t>rite its name</w:t>
      </w:r>
      <w:r>
        <w:rPr>
          <w:rFonts w:ascii="Arial" w:eastAsia="Times New Roman" w:hAnsi="Arial" w:cs="Arial"/>
          <w:color w:val="202020"/>
          <w:sz w:val="32"/>
          <w:szCs w:val="32"/>
        </w:rPr>
        <w:t xml:space="preserve"> and the </w:t>
      </w:r>
      <w:r w:rsidRPr="000B4F6B">
        <w:rPr>
          <w:rFonts w:ascii="Arial" w:eastAsia="Times New Roman" w:hAnsi="Arial" w:cs="Arial"/>
          <w:color w:val="202020"/>
          <w:sz w:val="32"/>
          <w:szCs w:val="32"/>
        </w:rPr>
        <w:t>names of the states that touch it.</w:t>
      </w:r>
    </w:p>
    <w:p w14:paraId="71B15E3E" w14:textId="02982D4C" w:rsidR="000B4F6B" w:rsidRPr="000B4F6B" w:rsidRDefault="000B4F6B" w:rsidP="000B4F6B">
      <w:pPr>
        <w:spacing w:before="144" w:after="144" w:line="360" w:lineRule="auto"/>
        <w:rPr>
          <w:rFonts w:ascii="Arial" w:eastAsia="Times New Roman" w:hAnsi="Arial" w:cs="Arial"/>
          <w:color w:val="202020"/>
          <w:sz w:val="32"/>
          <w:szCs w:val="32"/>
        </w:rPr>
      </w:pPr>
      <w:r w:rsidRPr="000B4F6B">
        <w:rPr>
          <w:rFonts w:ascii="Arial" w:eastAsia="Times New Roman" w:hAnsi="Arial" w:cs="Arial"/>
          <w:b/>
          <w:bCs/>
          <w:color w:val="202020"/>
          <w:sz w:val="32"/>
          <w:szCs w:val="32"/>
        </w:rPr>
        <w:t>Where in the State Am I?</w:t>
      </w:r>
      <w:r w:rsidRPr="000B4F6B">
        <w:rPr>
          <w:rFonts w:ascii="Arial" w:eastAsia="Times New Roman" w:hAnsi="Arial" w:cs="Arial"/>
          <w:color w:val="202020"/>
          <w:sz w:val="32"/>
          <w:szCs w:val="32"/>
        </w:rPr>
        <w:t> </w:t>
      </w:r>
      <w:r>
        <w:rPr>
          <w:rFonts w:ascii="Arial" w:eastAsia="Times New Roman" w:hAnsi="Arial" w:cs="Arial"/>
          <w:color w:val="202020"/>
          <w:sz w:val="32"/>
          <w:szCs w:val="32"/>
        </w:rPr>
        <w:t>T</w:t>
      </w:r>
      <w:r w:rsidRPr="000B4F6B">
        <w:rPr>
          <w:rFonts w:ascii="Arial" w:eastAsia="Times New Roman" w:hAnsi="Arial" w:cs="Arial"/>
          <w:color w:val="202020"/>
          <w:sz w:val="32"/>
          <w:szCs w:val="32"/>
        </w:rPr>
        <w:t xml:space="preserve">urn to page 334 and write </w:t>
      </w:r>
      <w:r>
        <w:rPr>
          <w:rFonts w:ascii="Arial" w:eastAsia="Times New Roman" w:hAnsi="Arial" w:cs="Arial"/>
          <w:color w:val="202020"/>
          <w:sz w:val="32"/>
          <w:szCs w:val="32"/>
        </w:rPr>
        <w:t>th</w:t>
      </w:r>
      <w:r w:rsidRPr="000B4F6B">
        <w:rPr>
          <w:rFonts w:ascii="Arial" w:eastAsia="Times New Roman" w:hAnsi="Arial" w:cs="Arial"/>
          <w:color w:val="202020"/>
          <w:sz w:val="32"/>
          <w:szCs w:val="32"/>
        </w:rPr>
        <w:t xml:space="preserve">e name of </w:t>
      </w:r>
      <w:r>
        <w:rPr>
          <w:rFonts w:ascii="Arial" w:eastAsia="Times New Roman" w:hAnsi="Arial" w:cs="Arial"/>
          <w:color w:val="202020"/>
          <w:sz w:val="32"/>
          <w:szCs w:val="32"/>
        </w:rPr>
        <w:t>your state</w:t>
      </w:r>
      <w:r w:rsidRPr="000B4F6B">
        <w:rPr>
          <w:rFonts w:ascii="Arial" w:eastAsia="Times New Roman" w:hAnsi="Arial" w:cs="Arial"/>
          <w:color w:val="202020"/>
          <w:sz w:val="32"/>
          <w:szCs w:val="32"/>
        </w:rPr>
        <w:t xml:space="preserve"> capital city. Then</w:t>
      </w:r>
      <w:r>
        <w:rPr>
          <w:rFonts w:ascii="Arial" w:eastAsia="Times New Roman" w:hAnsi="Arial" w:cs="Arial"/>
          <w:color w:val="202020"/>
          <w:sz w:val="32"/>
          <w:szCs w:val="32"/>
        </w:rPr>
        <w:t xml:space="preserve"> </w:t>
      </w:r>
      <w:r w:rsidRPr="000B4F6B">
        <w:rPr>
          <w:rFonts w:ascii="Arial" w:eastAsia="Times New Roman" w:hAnsi="Arial" w:cs="Arial"/>
          <w:color w:val="202020"/>
          <w:sz w:val="32"/>
          <w:szCs w:val="32"/>
        </w:rPr>
        <w:t xml:space="preserve">write the name of any other capital city </w:t>
      </w:r>
      <w:r>
        <w:rPr>
          <w:rFonts w:ascii="Arial" w:eastAsia="Times New Roman" w:hAnsi="Arial" w:cs="Arial"/>
          <w:color w:val="202020"/>
          <w:sz w:val="32"/>
          <w:szCs w:val="32"/>
        </w:rPr>
        <w:t xml:space="preserve">you </w:t>
      </w:r>
      <w:r w:rsidRPr="000B4F6B">
        <w:rPr>
          <w:rFonts w:ascii="Arial" w:eastAsia="Times New Roman" w:hAnsi="Arial" w:cs="Arial"/>
          <w:color w:val="202020"/>
          <w:sz w:val="32"/>
          <w:szCs w:val="32"/>
        </w:rPr>
        <w:t>have visited.</w:t>
      </w:r>
    </w:p>
    <w:p w14:paraId="5BEC110D" w14:textId="3EA62968" w:rsidR="001848B3" w:rsidRPr="000B4F6B" w:rsidRDefault="001848B3" w:rsidP="00620AFE">
      <w:pPr>
        <w:spacing w:before="100" w:beforeAutospacing="1" w:after="100" w:afterAutospacing="1" w:line="390" w:lineRule="atLeast"/>
        <w:rPr>
          <w:rFonts w:ascii="Arial" w:eastAsia="Times New Roman" w:hAnsi="Arial" w:cs="Arial"/>
          <w:color w:val="202020"/>
          <w:sz w:val="32"/>
          <w:szCs w:val="32"/>
        </w:rPr>
      </w:pPr>
    </w:p>
    <w:p w14:paraId="6C799CF1" w14:textId="35B41480" w:rsidR="0096703A" w:rsidRPr="001149C9" w:rsidRDefault="00814D44" w:rsidP="00BB6B71">
      <w:pPr>
        <w:rPr>
          <w:rFonts w:ascii="Arial" w:hAnsi="Arial" w:cs="Arial"/>
          <w:sz w:val="28"/>
          <w:szCs w:val="28"/>
        </w:rPr>
      </w:pPr>
      <w:r w:rsidRPr="001149C9">
        <w:rPr>
          <w:rFonts w:ascii="Arial" w:hAnsi="Arial" w:cs="Arial"/>
          <w:sz w:val="28"/>
          <w:szCs w:val="28"/>
        </w:rPr>
        <w:t xml:space="preserve">© </w:t>
      </w:r>
      <w:hyperlink r:id="rId5" w:history="1">
        <w:r w:rsidRPr="001149C9">
          <w:rPr>
            <w:rStyle w:val="Hyperlink"/>
            <w:rFonts w:ascii="Arial" w:hAnsi="Arial" w:cs="Arial"/>
            <w:sz w:val="28"/>
            <w:szCs w:val="28"/>
          </w:rPr>
          <w:t>Thoughtful Learning</w:t>
        </w:r>
      </w:hyperlink>
      <w:r w:rsidRPr="001149C9">
        <w:rPr>
          <w:rFonts w:ascii="Arial" w:hAnsi="Arial" w:cs="Arial"/>
          <w:sz w:val="28"/>
          <w:szCs w:val="28"/>
        </w:rPr>
        <w:t xml:space="preserve"> </w:t>
      </w:r>
      <w:r w:rsidR="00FD08CD" w:rsidRPr="001149C9">
        <w:rPr>
          <w:rFonts w:ascii="Arial" w:hAnsi="Arial" w:cs="Arial"/>
          <w:sz w:val="28"/>
          <w:szCs w:val="28"/>
        </w:rPr>
        <w:tab/>
        <w:t>Fr</w:t>
      </w:r>
      <w:r w:rsidR="001149C9">
        <w:rPr>
          <w:rFonts w:ascii="Arial" w:hAnsi="Arial" w:cs="Arial"/>
          <w:sz w:val="28"/>
          <w:szCs w:val="28"/>
        </w:rPr>
        <w:t>om</w:t>
      </w:r>
      <w:r w:rsidR="00BC267C" w:rsidRPr="001149C9">
        <w:rPr>
          <w:rFonts w:ascii="Arial" w:hAnsi="Arial" w:cs="Arial"/>
          <w:sz w:val="28"/>
          <w:szCs w:val="28"/>
        </w:rPr>
        <w:t xml:space="preserve"> </w:t>
      </w:r>
      <w:r w:rsidR="00FD08CD" w:rsidRPr="001149C9">
        <w:rPr>
          <w:rFonts w:ascii="Arial" w:hAnsi="Arial" w:cs="Arial"/>
          <w:sz w:val="28"/>
          <w:szCs w:val="28"/>
        </w:rPr>
        <w:t>page</w:t>
      </w:r>
      <w:r w:rsidR="000B4F6B">
        <w:rPr>
          <w:rFonts w:ascii="Arial" w:hAnsi="Arial" w:cs="Arial"/>
          <w:sz w:val="28"/>
          <w:szCs w:val="28"/>
        </w:rPr>
        <w:t>s</w:t>
      </w:r>
      <w:r w:rsidR="00C7269D">
        <w:rPr>
          <w:rFonts w:ascii="Arial" w:hAnsi="Arial" w:cs="Arial"/>
          <w:sz w:val="28"/>
          <w:szCs w:val="28"/>
        </w:rPr>
        <w:t xml:space="preserve"> </w:t>
      </w:r>
      <w:r w:rsidR="00955C27">
        <w:rPr>
          <w:rFonts w:ascii="Arial" w:hAnsi="Arial" w:cs="Arial"/>
          <w:sz w:val="28"/>
          <w:szCs w:val="28"/>
        </w:rPr>
        <w:t>3</w:t>
      </w:r>
      <w:r w:rsidR="000B4F6B">
        <w:rPr>
          <w:rFonts w:ascii="Arial" w:hAnsi="Arial" w:cs="Arial"/>
          <w:sz w:val="28"/>
          <w:szCs w:val="28"/>
        </w:rPr>
        <w:t>31, 333, and 334</w:t>
      </w:r>
      <w:r w:rsidR="00C7269D">
        <w:rPr>
          <w:rFonts w:ascii="Arial" w:hAnsi="Arial" w:cs="Arial"/>
          <w:sz w:val="28"/>
          <w:szCs w:val="28"/>
        </w:rPr>
        <w:t xml:space="preserve"> </w:t>
      </w:r>
      <w:r w:rsidR="00FD08CD" w:rsidRPr="001149C9">
        <w:rPr>
          <w:rFonts w:ascii="Arial" w:hAnsi="Arial" w:cs="Arial"/>
          <w:sz w:val="28"/>
          <w:szCs w:val="28"/>
        </w:rPr>
        <w:t>of</w:t>
      </w:r>
      <w:r w:rsidR="001149C9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1149C9" w:rsidRPr="00493AFD">
          <w:rPr>
            <w:rStyle w:val="Hyperlink"/>
            <w:rFonts w:ascii="Arial" w:hAnsi="Arial" w:cs="Arial"/>
            <w:i/>
            <w:sz w:val="28"/>
            <w:szCs w:val="28"/>
          </w:rPr>
          <w:t xml:space="preserve">Write </w:t>
        </w:r>
        <w:r w:rsidR="00C7269D" w:rsidRPr="00493AFD">
          <w:rPr>
            <w:rStyle w:val="Hyperlink"/>
            <w:rFonts w:ascii="Arial" w:hAnsi="Arial" w:cs="Arial"/>
            <w:i/>
            <w:sz w:val="28"/>
            <w:szCs w:val="28"/>
          </w:rPr>
          <w:t>Away</w:t>
        </w:r>
      </w:hyperlink>
      <w:r w:rsidR="001149C9">
        <w:rPr>
          <w:rFonts w:ascii="Arial" w:hAnsi="Arial" w:cs="Arial"/>
          <w:sz w:val="28"/>
          <w:szCs w:val="28"/>
        </w:rPr>
        <w:t>.</w:t>
      </w:r>
    </w:p>
    <w:sectPr w:rsidR="0096703A" w:rsidRPr="001149C9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8DE"/>
    <w:multiLevelType w:val="multilevel"/>
    <w:tmpl w:val="64AA27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74D99"/>
    <w:multiLevelType w:val="hybridMultilevel"/>
    <w:tmpl w:val="4AC27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8E"/>
    <w:multiLevelType w:val="hybridMultilevel"/>
    <w:tmpl w:val="6EC4C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4647"/>
    <w:multiLevelType w:val="multilevel"/>
    <w:tmpl w:val="A3846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A95A33"/>
    <w:multiLevelType w:val="hybridMultilevel"/>
    <w:tmpl w:val="29D2A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430D1"/>
    <w:multiLevelType w:val="hybridMultilevel"/>
    <w:tmpl w:val="1542F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B3199"/>
    <w:multiLevelType w:val="hybridMultilevel"/>
    <w:tmpl w:val="0B98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8628E"/>
    <w:multiLevelType w:val="multilevel"/>
    <w:tmpl w:val="6A3C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205DB1"/>
    <w:multiLevelType w:val="multilevel"/>
    <w:tmpl w:val="1192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9C40A5"/>
    <w:multiLevelType w:val="multilevel"/>
    <w:tmpl w:val="9A2E5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220BE1"/>
    <w:multiLevelType w:val="multilevel"/>
    <w:tmpl w:val="C7CA026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11" w15:restartNumberingAfterBreak="0">
    <w:nsid w:val="385A0E75"/>
    <w:multiLevelType w:val="hybridMultilevel"/>
    <w:tmpl w:val="D956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0376F"/>
    <w:multiLevelType w:val="hybridMultilevel"/>
    <w:tmpl w:val="C04A7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D66AF"/>
    <w:multiLevelType w:val="multilevel"/>
    <w:tmpl w:val="06E25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0F3425"/>
    <w:multiLevelType w:val="hybridMultilevel"/>
    <w:tmpl w:val="3BAA3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30A41"/>
    <w:multiLevelType w:val="multilevel"/>
    <w:tmpl w:val="0098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DC2053"/>
    <w:multiLevelType w:val="multilevel"/>
    <w:tmpl w:val="AE20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0129B8"/>
    <w:multiLevelType w:val="hybridMultilevel"/>
    <w:tmpl w:val="5E6E3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25CB1"/>
    <w:multiLevelType w:val="hybridMultilevel"/>
    <w:tmpl w:val="6AB06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711E9"/>
    <w:multiLevelType w:val="hybridMultilevel"/>
    <w:tmpl w:val="7B5E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13FAA"/>
    <w:multiLevelType w:val="hybridMultilevel"/>
    <w:tmpl w:val="D8AE4B52"/>
    <w:lvl w:ilvl="0" w:tplc="041637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006AA"/>
    <w:multiLevelType w:val="multilevel"/>
    <w:tmpl w:val="8F8C5B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2" w15:restartNumberingAfterBreak="0">
    <w:nsid w:val="66A06564"/>
    <w:multiLevelType w:val="multilevel"/>
    <w:tmpl w:val="E2347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CE0CA5"/>
    <w:multiLevelType w:val="hybridMultilevel"/>
    <w:tmpl w:val="095A3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D5A75"/>
    <w:multiLevelType w:val="hybridMultilevel"/>
    <w:tmpl w:val="E7DCA6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40074"/>
    <w:multiLevelType w:val="hybridMultilevel"/>
    <w:tmpl w:val="0E60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B05B7"/>
    <w:multiLevelType w:val="hybridMultilevel"/>
    <w:tmpl w:val="E8FA69A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F6C1E4A"/>
    <w:multiLevelType w:val="hybridMultilevel"/>
    <w:tmpl w:val="7A8E3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16"/>
  </w:num>
  <w:num w:numId="5">
    <w:abstractNumId w:val="15"/>
  </w:num>
  <w:num w:numId="6">
    <w:abstractNumId w:val="8"/>
  </w:num>
  <w:num w:numId="7">
    <w:abstractNumId w:val="21"/>
  </w:num>
  <w:num w:numId="8">
    <w:abstractNumId w:val="22"/>
  </w:num>
  <w:num w:numId="9">
    <w:abstractNumId w:val="18"/>
  </w:num>
  <w:num w:numId="10">
    <w:abstractNumId w:val="13"/>
  </w:num>
  <w:num w:numId="11">
    <w:abstractNumId w:val="2"/>
  </w:num>
  <w:num w:numId="12">
    <w:abstractNumId w:val="20"/>
  </w:num>
  <w:num w:numId="13">
    <w:abstractNumId w:val="1"/>
  </w:num>
  <w:num w:numId="14">
    <w:abstractNumId w:val="6"/>
  </w:num>
  <w:num w:numId="15">
    <w:abstractNumId w:val="25"/>
  </w:num>
  <w:num w:numId="16">
    <w:abstractNumId w:val="7"/>
  </w:num>
  <w:num w:numId="17">
    <w:abstractNumId w:val="5"/>
  </w:num>
  <w:num w:numId="18">
    <w:abstractNumId w:val="23"/>
  </w:num>
  <w:num w:numId="19">
    <w:abstractNumId w:val="26"/>
  </w:num>
  <w:num w:numId="20">
    <w:abstractNumId w:val="27"/>
  </w:num>
  <w:num w:numId="21">
    <w:abstractNumId w:val="10"/>
  </w:num>
  <w:num w:numId="22">
    <w:abstractNumId w:val="24"/>
  </w:num>
  <w:num w:numId="23">
    <w:abstractNumId w:val="4"/>
  </w:num>
  <w:num w:numId="24">
    <w:abstractNumId w:val="17"/>
  </w:num>
  <w:num w:numId="25">
    <w:abstractNumId w:val="9"/>
  </w:num>
  <w:num w:numId="26">
    <w:abstractNumId w:val="12"/>
  </w:num>
  <w:num w:numId="27">
    <w:abstractNumId w:val="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71"/>
    <w:rsid w:val="00017185"/>
    <w:rsid w:val="00042C41"/>
    <w:rsid w:val="00095849"/>
    <w:rsid w:val="00097D76"/>
    <w:rsid w:val="000B4F6B"/>
    <w:rsid w:val="000E47A3"/>
    <w:rsid w:val="001149C9"/>
    <w:rsid w:val="00135EB5"/>
    <w:rsid w:val="001848B3"/>
    <w:rsid w:val="00204B82"/>
    <w:rsid w:val="00294B27"/>
    <w:rsid w:val="00310139"/>
    <w:rsid w:val="00326455"/>
    <w:rsid w:val="0036685B"/>
    <w:rsid w:val="003A75C7"/>
    <w:rsid w:val="003B21FA"/>
    <w:rsid w:val="003C55AA"/>
    <w:rsid w:val="003D380A"/>
    <w:rsid w:val="00493AFD"/>
    <w:rsid w:val="004B4D18"/>
    <w:rsid w:val="004E784B"/>
    <w:rsid w:val="004F20B1"/>
    <w:rsid w:val="005070D4"/>
    <w:rsid w:val="00562DF7"/>
    <w:rsid w:val="005D0C55"/>
    <w:rsid w:val="00620AFE"/>
    <w:rsid w:val="006566D4"/>
    <w:rsid w:val="006A1CE7"/>
    <w:rsid w:val="006A229D"/>
    <w:rsid w:val="006C7A27"/>
    <w:rsid w:val="006F338D"/>
    <w:rsid w:val="00735F3F"/>
    <w:rsid w:val="00784964"/>
    <w:rsid w:val="007A7375"/>
    <w:rsid w:val="008035F9"/>
    <w:rsid w:val="00814D44"/>
    <w:rsid w:val="0088481B"/>
    <w:rsid w:val="008E532C"/>
    <w:rsid w:val="0095536F"/>
    <w:rsid w:val="00955C27"/>
    <w:rsid w:val="0096703A"/>
    <w:rsid w:val="00A2334D"/>
    <w:rsid w:val="00A52A46"/>
    <w:rsid w:val="00A55B1E"/>
    <w:rsid w:val="00A56707"/>
    <w:rsid w:val="00A8327D"/>
    <w:rsid w:val="00A850DA"/>
    <w:rsid w:val="00A918E6"/>
    <w:rsid w:val="00B86ABB"/>
    <w:rsid w:val="00BB207C"/>
    <w:rsid w:val="00BB6B71"/>
    <w:rsid w:val="00BC267C"/>
    <w:rsid w:val="00BC5024"/>
    <w:rsid w:val="00C06D56"/>
    <w:rsid w:val="00C7269D"/>
    <w:rsid w:val="00C92C04"/>
    <w:rsid w:val="00D30EC1"/>
    <w:rsid w:val="00D45876"/>
    <w:rsid w:val="00DD3B64"/>
    <w:rsid w:val="00E3652F"/>
    <w:rsid w:val="00E67057"/>
    <w:rsid w:val="00E7733A"/>
    <w:rsid w:val="00E97538"/>
    <w:rsid w:val="00F129CF"/>
    <w:rsid w:val="00F171EC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A3921F"/>
  <w15:docId w15:val="{60C3E153-38F3-4949-8C89-A34B9CA5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6703A"/>
    <w:rPr>
      <w:i/>
      <w:iCs/>
    </w:rPr>
  </w:style>
  <w:style w:type="character" w:customStyle="1" w:styleId="apple-converted-space">
    <w:name w:val="apple-converted-space"/>
    <w:basedOn w:val="DefaultParagraphFont"/>
    <w:rsid w:val="0096703A"/>
  </w:style>
  <w:style w:type="paragraph" w:styleId="ListParagraph">
    <w:name w:val="List Paragraph"/>
    <w:basedOn w:val="Normal"/>
    <w:uiPriority w:val="34"/>
    <w:qFormat/>
    <w:rsid w:val="0096703A"/>
    <w:pPr>
      <w:ind w:left="720"/>
      <w:contextualSpacing/>
    </w:pPr>
  </w:style>
  <w:style w:type="paragraph" w:customStyle="1" w:styleId="textindent">
    <w:name w:val="textindent"/>
    <w:basedOn w:val="Normal"/>
    <w:rsid w:val="0056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2DF7"/>
    <w:rPr>
      <w:b/>
      <w:bCs/>
    </w:rPr>
  </w:style>
  <w:style w:type="paragraph" w:customStyle="1" w:styleId="doubletextindent">
    <w:name w:val="doubletextindent"/>
    <w:basedOn w:val="Normal"/>
    <w:rsid w:val="00BB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1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away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4</cp:revision>
  <dcterms:created xsi:type="dcterms:W3CDTF">2016-07-18T20:42:00Z</dcterms:created>
  <dcterms:modified xsi:type="dcterms:W3CDTF">2016-07-19T13:23:00Z</dcterms:modified>
</cp:coreProperties>
</file>