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F08F" w14:textId="671B36E9" w:rsidR="00BB6B71" w:rsidRPr="00BB6B71" w:rsidRDefault="00D45876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Imagining the Future</w:t>
      </w:r>
    </w:p>
    <w:p w14:paraId="0BAB8D5F" w14:textId="470F0ABE" w:rsidR="00C92C04" w:rsidRPr="003A75C7" w:rsidRDefault="00C92C04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 w:rsidRPr="003A75C7">
        <w:rPr>
          <w:rFonts w:ascii="Arial" w:hAnsi="Arial" w:cs="Arial"/>
          <w:iCs/>
          <w:color w:val="202020"/>
          <w:sz w:val="32"/>
          <w:szCs w:val="32"/>
        </w:rPr>
        <w:t>Name: ___________________</w:t>
      </w:r>
      <w:r w:rsidR="003A75C7">
        <w:rPr>
          <w:rFonts w:ascii="Arial" w:hAnsi="Arial" w:cs="Arial"/>
          <w:iCs/>
          <w:color w:val="202020"/>
          <w:sz w:val="32"/>
          <w:szCs w:val="32"/>
        </w:rPr>
        <w:t>___________________________</w:t>
      </w:r>
    </w:p>
    <w:p w14:paraId="62F85CCB" w14:textId="441446D9" w:rsidR="00493AFD" w:rsidRDefault="00D45876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>
        <w:rPr>
          <w:rFonts w:ascii="Arial" w:hAnsi="Arial" w:cs="Arial"/>
          <w:iCs/>
          <w:color w:val="202020"/>
          <w:sz w:val="32"/>
          <w:szCs w:val="32"/>
        </w:rPr>
        <w:t>What do you want to be when you grow up? Let your imagination run wild! Think about doing a job you would really love. What amazing thing could you do on your job? Write a paragraph about a wonderful day doing your job.</w:t>
      </w:r>
    </w:p>
    <w:p w14:paraId="5F1371FD" w14:textId="58EEBB10" w:rsidR="00493AFD" w:rsidRDefault="00493AFD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598B328C" w14:textId="4C1F079D" w:rsidR="00D45876" w:rsidRDefault="00D45876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5D73FB4F" w14:textId="457CE768" w:rsidR="00D45876" w:rsidRDefault="00D45876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63C65539" w14:textId="4AC060BF" w:rsidR="00D45876" w:rsidRDefault="00D45876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514C4E96" w14:textId="776FAA1A" w:rsidR="00D45876" w:rsidRDefault="00D45876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11DDB0F1" w14:textId="00D9CD05" w:rsidR="00D45876" w:rsidRDefault="00D45876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3E9AE686" w14:textId="578A74E0" w:rsidR="00D45876" w:rsidRDefault="00D45876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75B2A4A4" w14:textId="61631DAA" w:rsidR="00D45876" w:rsidRDefault="00D45876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3275E6CA" w14:textId="702399AA" w:rsidR="00D45876" w:rsidRDefault="00D45876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20CAF723" w14:textId="2577AE3E" w:rsidR="00D45876" w:rsidRDefault="00D45876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7B6440A9" w14:textId="50117FD1" w:rsidR="00D45876" w:rsidRDefault="00D45876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4A614878" w14:textId="112611BE" w:rsidR="00D45876" w:rsidRDefault="00D45876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7C8359F2" w14:textId="561E9465" w:rsidR="00D45876" w:rsidRDefault="00D45876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6E2FCDB7" w14:textId="3AF3DC51" w:rsidR="00D45876" w:rsidRDefault="00D45876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3857EC90" w14:textId="77777777" w:rsidR="00D45876" w:rsidRDefault="00D45876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bookmarkStart w:id="0" w:name="_GoBack"/>
      <w:bookmarkEnd w:id="0"/>
    </w:p>
    <w:p w14:paraId="455C3E39" w14:textId="77777777" w:rsidR="00F171EC" w:rsidRPr="00784964" w:rsidRDefault="00F171EC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527F2250" w14:textId="77777777" w:rsidR="003A75C7" w:rsidRPr="00BC5024" w:rsidRDefault="003A75C7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</w:p>
    <w:p w14:paraId="50C68F70" w14:textId="77777777" w:rsidR="00BB207C" w:rsidRDefault="00BB207C" w:rsidP="00A55B1E">
      <w:pPr>
        <w:rPr>
          <w:rFonts w:ascii="Arial" w:hAnsi="Arial" w:cs="Arial"/>
          <w:sz w:val="24"/>
          <w:szCs w:val="24"/>
        </w:rPr>
      </w:pPr>
    </w:p>
    <w:p w14:paraId="6C799CF1" w14:textId="57D61C5D" w:rsidR="0096703A" w:rsidRPr="001149C9" w:rsidRDefault="00814D44" w:rsidP="00BB6B71">
      <w:pPr>
        <w:rPr>
          <w:rFonts w:ascii="Arial" w:hAnsi="Arial" w:cs="Arial"/>
          <w:sz w:val="28"/>
          <w:szCs w:val="28"/>
        </w:rPr>
      </w:pPr>
      <w:r w:rsidRPr="001149C9">
        <w:rPr>
          <w:rFonts w:ascii="Arial" w:hAnsi="Arial" w:cs="Arial"/>
          <w:sz w:val="28"/>
          <w:szCs w:val="28"/>
        </w:rPr>
        <w:t xml:space="preserve">© </w:t>
      </w:r>
      <w:hyperlink r:id="rId5" w:history="1">
        <w:r w:rsidRPr="001149C9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ab/>
        <w:t>Fr</w:t>
      </w:r>
      <w:r w:rsidR="001149C9">
        <w:rPr>
          <w:rFonts w:ascii="Arial" w:hAnsi="Arial" w:cs="Arial"/>
          <w:sz w:val="28"/>
          <w:szCs w:val="28"/>
        </w:rPr>
        <w:t>om</w:t>
      </w:r>
      <w:r w:rsidR="00BC267C"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>page</w:t>
      </w:r>
      <w:r w:rsidR="00C7269D">
        <w:rPr>
          <w:rFonts w:ascii="Arial" w:hAnsi="Arial" w:cs="Arial"/>
          <w:sz w:val="28"/>
          <w:szCs w:val="28"/>
        </w:rPr>
        <w:t xml:space="preserve">s </w:t>
      </w:r>
      <w:r w:rsidR="00A850DA">
        <w:rPr>
          <w:rFonts w:ascii="Arial" w:hAnsi="Arial" w:cs="Arial"/>
          <w:sz w:val="28"/>
          <w:szCs w:val="28"/>
        </w:rPr>
        <w:t>2</w:t>
      </w:r>
      <w:r w:rsidR="00493AFD">
        <w:rPr>
          <w:rFonts w:ascii="Arial" w:hAnsi="Arial" w:cs="Arial"/>
          <w:sz w:val="28"/>
          <w:szCs w:val="28"/>
        </w:rPr>
        <w:t>53</w:t>
      </w:r>
      <w:r w:rsidR="00C7269D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>of</w:t>
      </w:r>
      <w:r w:rsidR="001149C9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1149C9" w:rsidRPr="00493AFD">
          <w:rPr>
            <w:rStyle w:val="Hyperlink"/>
            <w:rFonts w:ascii="Arial" w:hAnsi="Arial" w:cs="Arial"/>
            <w:i/>
            <w:sz w:val="28"/>
            <w:szCs w:val="28"/>
          </w:rPr>
          <w:t xml:space="preserve">Write </w:t>
        </w:r>
        <w:r w:rsidR="00C7269D" w:rsidRPr="00493AFD">
          <w:rPr>
            <w:rStyle w:val="Hyperlink"/>
            <w:rFonts w:ascii="Arial" w:hAnsi="Arial" w:cs="Arial"/>
            <w:i/>
            <w:sz w:val="28"/>
            <w:szCs w:val="28"/>
          </w:rPr>
          <w:t>Away</w:t>
        </w:r>
      </w:hyperlink>
      <w:r w:rsidR="001149C9">
        <w:rPr>
          <w:rFonts w:ascii="Arial" w:hAnsi="Arial" w:cs="Arial"/>
          <w:sz w:val="28"/>
          <w:szCs w:val="28"/>
        </w:rPr>
        <w:t>.</w:t>
      </w:r>
    </w:p>
    <w:sectPr w:rsidR="0096703A" w:rsidRPr="001149C9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74D99"/>
    <w:multiLevelType w:val="hybridMultilevel"/>
    <w:tmpl w:val="4AC2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8E"/>
    <w:multiLevelType w:val="hybridMultilevel"/>
    <w:tmpl w:val="6EC4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3199"/>
    <w:multiLevelType w:val="hybridMultilevel"/>
    <w:tmpl w:val="0B9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66AF"/>
    <w:multiLevelType w:val="multilevel"/>
    <w:tmpl w:val="06E2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13FAA"/>
    <w:multiLevelType w:val="hybridMultilevel"/>
    <w:tmpl w:val="D8AE4B52"/>
    <w:lvl w:ilvl="0" w:tplc="04163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840074"/>
    <w:multiLevelType w:val="hybridMultilevel"/>
    <w:tmpl w:val="0E6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17185"/>
    <w:rsid w:val="00042C41"/>
    <w:rsid w:val="00095849"/>
    <w:rsid w:val="00097D76"/>
    <w:rsid w:val="000E47A3"/>
    <w:rsid w:val="001149C9"/>
    <w:rsid w:val="00294B27"/>
    <w:rsid w:val="00310139"/>
    <w:rsid w:val="00326455"/>
    <w:rsid w:val="0036685B"/>
    <w:rsid w:val="003A75C7"/>
    <w:rsid w:val="003C55AA"/>
    <w:rsid w:val="003D380A"/>
    <w:rsid w:val="00493AFD"/>
    <w:rsid w:val="004E784B"/>
    <w:rsid w:val="004F20B1"/>
    <w:rsid w:val="005070D4"/>
    <w:rsid w:val="00562DF7"/>
    <w:rsid w:val="005D0C55"/>
    <w:rsid w:val="006A1CE7"/>
    <w:rsid w:val="006C7A27"/>
    <w:rsid w:val="006F338D"/>
    <w:rsid w:val="00784964"/>
    <w:rsid w:val="007A7375"/>
    <w:rsid w:val="00814D44"/>
    <w:rsid w:val="0088481B"/>
    <w:rsid w:val="008E532C"/>
    <w:rsid w:val="0096703A"/>
    <w:rsid w:val="00A52A46"/>
    <w:rsid w:val="00A55B1E"/>
    <w:rsid w:val="00A56707"/>
    <w:rsid w:val="00A8327D"/>
    <w:rsid w:val="00A850DA"/>
    <w:rsid w:val="00A918E6"/>
    <w:rsid w:val="00B86ABB"/>
    <w:rsid w:val="00BB207C"/>
    <w:rsid w:val="00BB6B71"/>
    <w:rsid w:val="00BC267C"/>
    <w:rsid w:val="00BC5024"/>
    <w:rsid w:val="00C06D56"/>
    <w:rsid w:val="00C7269D"/>
    <w:rsid w:val="00C92C04"/>
    <w:rsid w:val="00D45876"/>
    <w:rsid w:val="00E3652F"/>
    <w:rsid w:val="00E7733A"/>
    <w:rsid w:val="00E97538"/>
    <w:rsid w:val="00F129CF"/>
    <w:rsid w:val="00F171EC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3921F"/>
  <w15:docId w15:val="{60C3E153-38F3-4949-8C89-A34B9CA5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2016-07-18T14:32:00Z</dcterms:created>
  <dcterms:modified xsi:type="dcterms:W3CDTF">2016-07-18T14:37:00Z</dcterms:modified>
</cp:coreProperties>
</file>