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6E2564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Group Plan</w:t>
      </w:r>
    </w:p>
    <w:p w:rsidR="00BB207C" w:rsidRDefault="00F34D23" w:rsidP="003D1501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>Use this sheet to plan large group projects</w:t>
      </w:r>
      <w:r w:rsidR="00AD0799">
        <w:rPr>
          <w:rFonts w:ascii="Arial" w:hAnsi="Arial" w:cs="Arial"/>
          <w:iCs/>
          <w:color w:val="202020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2289"/>
        <w:gridCol w:w="1378"/>
        <w:gridCol w:w="782"/>
        <w:gridCol w:w="3870"/>
      </w:tblGrid>
      <w:tr w:rsidR="00AD0799" w:rsidTr="00F34D23">
        <w:trPr>
          <w:trHeight w:val="522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99" w:rsidRDefault="006E2564" w:rsidP="006E256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Our project is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AD0799" w:rsidTr="00F34D23"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99" w:rsidRDefault="006E2564" w:rsidP="006E256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Our due date is</w:t>
            </w:r>
          </w:p>
        </w:tc>
        <w:tc>
          <w:tcPr>
            <w:tcW w:w="60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AD0799" w:rsidTr="00F34D23"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99" w:rsidRDefault="006E2564" w:rsidP="006E256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Things we need to do</w:t>
            </w:r>
          </w:p>
        </w:tc>
        <w:tc>
          <w:tcPr>
            <w:tcW w:w="60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D0799" w:rsidRDefault="00AD0799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6E2564" w:rsidTr="006E2564"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64" w:rsidRDefault="006E256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6E2564" w:rsidTr="006E2564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564" w:rsidRDefault="006E256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2564" w:rsidTr="006E2564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564" w:rsidRDefault="006E256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6E2564" w:rsidTr="006E2564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564" w:rsidRDefault="006E256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6E2564" w:rsidTr="006E2564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564" w:rsidRDefault="006E2564" w:rsidP="003D1501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6E2564" w:rsidTr="006E2564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564" w:rsidRDefault="006E2564" w:rsidP="006E2564">
            <w:pPr>
              <w:pStyle w:val="textindent"/>
              <w:numPr>
                <w:ilvl w:val="0"/>
                <w:numId w:val="12"/>
              </w:numPr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Jobs for each group member:</w:t>
            </w:r>
          </w:p>
        </w:tc>
      </w:tr>
      <w:tr w:rsidR="006E2564" w:rsidTr="006E2564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6E2564" w:rsidRDefault="006E2564" w:rsidP="006E256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Name: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64" w:rsidRDefault="006E2564" w:rsidP="006E256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6E2564" w:rsidRDefault="006E2564" w:rsidP="006E256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564" w:rsidRDefault="006E2564" w:rsidP="006E2564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F34D23" w:rsidTr="006E2564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Name: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F34D23" w:rsidTr="00F34D23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Name: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F34D23" w:rsidTr="00F34D23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Name: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F34D23" w:rsidTr="00F34D23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Name: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  <w:tr w:rsidR="00F34D23" w:rsidTr="00F34D23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Name: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  <w:r>
              <w:rPr>
                <w:rFonts w:ascii="Arial" w:hAnsi="Arial" w:cs="Arial"/>
                <w:iCs/>
                <w:color w:val="202020"/>
                <w:sz w:val="28"/>
                <w:szCs w:val="28"/>
              </w:rPr>
              <w:t>Job: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F34D23">
            <w:pPr>
              <w:pStyle w:val="textindent"/>
              <w:spacing w:before="144" w:beforeAutospacing="0" w:after="144" w:afterAutospacing="0" w:line="390" w:lineRule="atLeast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</w:tbl>
    <w:p w:rsidR="00F34D23" w:rsidRDefault="00F34D23" w:rsidP="006E2564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sz w:val="28"/>
          <w:szCs w:val="28"/>
        </w:rPr>
      </w:pPr>
    </w:p>
    <w:p w:rsidR="0096703A" w:rsidRPr="006E2564" w:rsidRDefault="00814D44" w:rsidP="006E2564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 w:rsidRPr="003D1501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3D1501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3D1501">
        <w:rPr>
          <w:rFonts w:ascii="Arial" w:hAnsi="Arial" w:cs="Arial"/>
          <w:sz w:val="28"/>
          <w:szCs w:val="28"/>
        </w:rPr>
        <w:t xml:space="preserve"> </w:t>
      </w:r>
      <w:r w:rsidR="00FD08CD" w:rsidRPr="003D1501">
        <w:rPr>
          <w:rFonts w:ascii="Arial" w:hAnsi="Arial" w:cs="Arial"/>
          <w:sz w:val="28"/>
          <w:szCs w:val="28"/>
        </w:rPr>
        <w:tab/>
        <w:t xml:space="preserve">From page </w:t>
      </w:r>
      <w:r w:rsidR="006E2564">
        <w:rPr>
          <w:rFonts w:ascii="Arial" w:hAnsi="Arial" w:cs="Arial"/>
          <w:sz w:val="28"/>
          <w:szCs w:val="28"/>
        </w:rPr>
        <w:t>309</w:t>
      </w:r>
      <w:r w:rsidR="00FD08CD" w:rsidRPr="003D1501">
        <w:rPr>
          <w:rFonts w:ascii="Arial" w:hAnsi="Arial" w:cs="Arial"/>
          <w:sz w:val="28"/>
          <w:szCs w:val="28"/>
        </w:rPr>
        <w:t xml:space="preserve"> of</w:t>
      </w:r>
      <w:r w:rsidR="003D1501" w:rsidRPr="003D150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3D1501" w:rsidRPr="003D1501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</w:p>
    <w:sectPr w:rsidR="0096703A" w:rsidRPr="006E2564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F2C53"/>
    <w:multiLevelType w:val="hybridMultilevel"/>
    <w:tmpl w:val="4DD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97C2C"/>
    <w:multiLevelType w:val="hybridMultilevel"/>
    <w:tmpl w:val="44A83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C129A"/>
    <w:multiLevelType w:val="hybridMultilevel"/>
    <w:tmpl w:val="849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21342D"/>
    <w:rsid w:val="00326455"/>
    <w:rsid w:val="0036685B"/>
    <w:rsid w:val="003C55AA"/>
    <w:rsid w:val="003D1501"/>
    <w:rsid w:val="003D380A"/>
    <w:rsid w:val="004E784B"/>
    <w:rsid w:val="004F20B1"/>
    <w:rsid w:val="00562DF7"/>
    <w:rsid w:val="00566882"/>
    <w:rsid w:val="005C71AF"/>
    <w:rsid w:val="005D0C55"/>
    <w:rsid w:val="00677C1A"/>
    <w:rsid w:val="006C7A27"/>
    <w:rsid w:val="006E2564"/>
    <w:rsid w:val="006F338D"/>
    <w:rsid w:val="00814D44"/>
    <w:rsid w:val="0096703A"/>
    <w:rsid w:val="00A52A46"/>
    <w:rsid w:val="00A55B1E"/>
    <w:rsid w:val="00A56707"/>
    <w:rsid w:val="00A8327D"/>
    <w:rsid w:val="00A918E6"/>
    <w:rsid w:val="00AD0799"/>
    <w:rsid w:val="00B14C33"/>
    <w:rsid w:val="00BB207C"/>
    <w:rsid w:val="00BB6B71"/>
    <w:rsid w:val="00C06D56"/>
    <w:rsid w:val="00E3652F"/>
    <w:rsid w:val="00E7733A"/>
    <w:rsid w:val="00E97538"/>
    <w:rsid w:val="00F34D23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1DE4B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2016-06-13T14:16:00Z</dcterms:created>
  <dcterms:modified xsi:type="dcterms:W3CDTF">2016-06-13T14:28:00Z</dcterms:modified>
</cp:coreProperties>
</file>