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85C7" w14:textId="5BAE5704" w:rsidR="00BB6B71" w:rsidRPr="00BB6B71" w:rsidRDefault="00004645" w:rsidP="00BB6B71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General</w:t>
      </w:r>
      <w:r w:rsidR="00463B90">
        <w:rPr>
          <w:rFonts w:ascii="Arial" w:hAnsi="Arial" w:cs="Arial"/>
          <w:b/>
          <w:sz w:val="40"/>
          <w:szCs w:val="40"/>
        </w:rPr>
        <w:t xml:space="preserve"> Peer-Response Sheet</w:t>
      </w:r>
    </w:p>
    <w:bookmarkEnd w:id="0"/>
    <w:p w14:paraId="03F3B306" w14:textId="140BFD94" w:rsidR="008952DE" w:rsidRDefault="00463B90" w:rsidP="0012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response sheet provides questions that you answer in response to a paper. </w:t>
      </w:r>
    </w:p>
    <w:p w14:paraId="14DB6EFA" w14:textId="77777777" w:rsidR="00463B90" w:rsidRDefault="00463B90" w:rsidP="00463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F960B" w14:textId="389D7208" w:rsidR="00463B90" w:rsidRPr="00463B90" w:rsidRDefault="00463B90" w:rsidP="00463B90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463B90">
        <w:rPr>
          <w:rFonts w:ascii="Arial" w:hAnsi="Arial" w:cs="Arial"/>
          <w:b/>
          <w:sz w:val="24"/>
          <w:szCs w:val="24"/>
        </w:rPr>
        <w:t xml:space="preserve">Responder’s Name: </w:t>
      </w:r>
    </w:p>
    <w:p w14:paraId="651A2F82" w14:textId="09308B4E" w:rsidR="00463B90" w:rsidRPr="00463B90" w:rsidRDefault="00463B90" w:rsidP="00463B90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463B90">
        <w:rPr>
          <w:rFonts w:ascii="Arial" w:hAnsi="Arial" w:cs="Arial"/>
          <w:b/>
          <w:sz w:val="24"/>
          <w:szCs w:val="24"/>
        </w:rPr>
        <w:t xml:space="preserve">Writer’s Name: </w:t>
      </w:r>
    </w:p>
    <w:p w14:paraId="41E4FFA7" w14:textId="529BCC93" w:rsidR="00463B90" w:rsidRPr="00463B90" w:rsidRDefault="00463B90" w:rsidP="00463B90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463B90">
        <w:rPr>
          <w:rFonts w:ascii="Arial" w:hAnsi="Arial" w:cs="Arial"/>
          <w:b/>
          <w:sz w:val="24"/>
          <w:szCs w:val="24"/>
        </w:rPr>
        <w:t xml:space="preserve">Title: </w:t>
      </w:r>
    </w:p>
    <w:p w14:paraId="265CD673" w14:textId="77777777" w:rsidR="00463B90" w:rsidRDefault="00463B90" w:rsidP="00121EC5">
      <w:pPr>
        <w:rPr>
          <w:rFonts w:ascii="Arial" w:hAnsi="Arial" w:cs="Arial"/>
          <w:sz w:val="24"/>
          <w:szCs w:val="24"/>
        </w:rPr>
      </w:pPr>
    </w:p>
    <w:p w14:paraId="3C04DDC5" w14:textId="5BAF1168" w:rsidR="00463B90" w:rsidRPr="00004645" w:rsidRDefault="00004645" w:rsidP="00004645">
      <w:pPr>
        <w:rPr>
          <w:rFonts w:ascii="Arial" w:hAnsi="Arial" w:cs="Times New Roman"/>
          <w:iCs/>
          <w:sz w:val="24"/>
          <w:szCs w:val="24"/>
        </w:rPr>
      </w:pPr>
      <w:r>
        <w:rPr>
          <w:rFonts w:ascii="Arial" w:hAnsi="Arial" w:cs="Times New Roman"/>
          <w:iCs/>
          <w:sz w:val="24"/>
          <w:szCs w:val="24"/>
        </w:rPr>
        <w:t xml:space="preserve">What I liked about your writing: </w:t>
      </w:r>
    </w:p>
    <w:p w14:paraId="76ACCD14" w14:textId="77777777" w:rsidR="00463B90" w:rsidRDefault="00463B90" w:rsidP="00004645">
      <w:pPr>
        <w:rPr>
          <w:rFonts w:ascii="Arial" w:hAnsi="Arial" w:cs="Times New Roman"/>
          <w:iCs/>
          <w:sz w:val="24"/>
          <w:szCs w:val="24"/>
        </w:rPr>
      </w:pPr>
    </w:p>
    <w:p w14:paraId="3619DAB8" w14:textId="77777777" w:rsidR="00004645" w:rsidRPr="00463B90" w:rsidRDefault="00004645" w:rsidP="00004645">
      <w:pPr>
        <w:rPr>
          <w:rFonts w:ascii="Arial" w:hAnsi="Arial" w:cs="Times New Roman"/>
          <w:iCs/>
          <w:sz w:val="24"/>
          <w:szCs w:val="24"/>
        </w:rPr>
      </w:pPr>
    </w:p>
    <w:p w14:paraId="379646C5" w14:textId="196440E2" w:rsidR="00463B90" w:rsidRPr="00004645" w:rsidRDefault="00004645" w:rsidP="00004645">
      <w:pPr>
        <w:rPr>
          <w:rFonts w:ascii="Arial" w:hAnsi="Arial" w:cs="Times New Roman"/>
          <w:iCs/>
          <w:sz w:val="24"/>
          <w:szCs w:val="24"/>
        </w:rPr>
      </w:pPr>
      <w:r>
        <w:rPr>
          <w:rFonts w:ascii="Arial" w:hAnsi="Arial" w:cs="Times New Roman"/>
          <w:iCs/>
          <w:sz w:val="24"/>
          <w:szCs w:val="24"/>
        </w:rPr>
        <w:t>Changes I would suggest:</w:t>
      </w:r>
    </w:p>
    <w:p w14:paraId="2D8FA0B7" w14:textId="77777777" w:rsidR="00463B90" w:rsidRPr="00463B90" w:rsidRDefault="00463B90" w:rsidP="00004645">
      <w:pPr>
        <w:rPr>
          <w:rFonts w:ascii="Arial" w:hAnsi="Arial" w:cs="Times New Roman"/>
          <w:iCs/>
          <w:sz w:val="24"/>
          <w:szCs w:val="24"/>
        </w:rPr>
      </w:pPr>
    </w:p>
    <w:p w14:paraId="4E9EFB95" w14:textId="77777777" w:rsidR="00463B90" w:rsidRPr="00463B90" w:rsidRDefault="00463B90" w:rsidP="00004645">
      <w:pPr>
        <w:rPr>
          <w:rFonts w:ascii="Arial" w:hAnsi="Arial" w:cs="Times New Roman"/>
          <w:iCs/>
          <w:sz w:val="24"/>
          <w:szCs w:val="24"/>
        </w:rPr>
      </w:pPr>
    </w:p>
    <w:p w14:paraId="1185A024" w14:textId="2ECED4BD" w:rsidR="00463B90" w:rsidRPr="00004645" w:rsidRDefault="00004645" w:rsidP="00004645">
      <w:pPr>
        <w:rPr>
          <w:rFonts w:ascii="Arial" w:hAnsi="Arial" w:cs="Times New Roman"/>
          <w:iCs/>
          <w:sz w:val="24"/>
          <w:szCs w:val="24"/>
        </w:rPr>
      </w:pPr>
      <w:r>
        <w:rPr>
          <w:rFonts w:ascii="Arial" w:hAnsi="Arial" w:cs="Times New Roman"/>
          <w:iCs/>
          <w:sz w:val="24"/>
          <w:szCs w:val="24"/>
        </w:rPr>
        <w:t xml:space="preserve">Questions to consider: </w:t>
      </w:r>
    </w:p>
    <w:p w14:paraId="001FE0D9" w14:textId="77777777" w:rsidR="00463B90" w:rsidRPr="00463B90" w:rsidRDefault="00463B90" w:rsidP="00004645">
      <w:pPr>
        <w:rPr>
          <w:rFonts w:ascii="Arial" w:hAnsi="Arial" w:cs="Times New Roman"/>
          <w:iCs/>
          <w:sz w:val="24"/>
          <w:szCs w:val="24"/>
        </w:rPr>
      </w:pPr>
    </w:p>
    <w:p w14:paraId="18F04517" w14:textId="77777777" w:rsid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6868528A" w14:textId="77777777" w:rsidR="00004645" w:rsidRPr="00463B90" w:rsidRDefault="00004645" w:rsidP="00463B90">
      <w:pPr>
        <w:rPr>
          <w:rFonts w:ascii="Arial" w:hAnsi="Arial" w:cs="Times New Roman"/>
          <w:iCs/>
          <w:sz w:val="24"/>
          <w:szCs w:val="24"/>
        </w:rPr>
      </w:pPr>
    </w:p>
    <w:p w14:paraId="7DA16EF0" w14:textId="77777777" w:rsidR="00121EC5" w:rsidRDefault="00121EC5" w:rsidP="00121EC5">
      <w:pPr>
        <w:rPr>
          <w:rFonts w:ascii="Arial" w:hAnsi="Arial" w:cs="Arial"/>
          <w:sz w:val="24"/>
          <w:szCs w:val="24"/>
        </w:rPr>
      </w:pPr>
    </w:p>
    <w:p w14:paraId="707F8D9A" w14:textId="77777777" w:rsidR="00004645" w:rsidRDefault="00004645" w:rsidP="00121EC5">
      <w:pPr>
        <w:rPr>
          <w:rFonts w:ascii="Arial" w:hAnsi="Arial" w:cs="Arial"/>
          <w:sz w:val="24"/>
          <w:szCs w:val="24"/>
        </w:rPr>
      </w:pPr>
    </w:p>
    <w:p w14:paraId="3727A633" w14:textId="33E1978B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63B90">
        <w:rPr>
          <w:rFonts w:ascii="Arial" w:hAnsi="Arial" w:cs="Arial"/>
          <w:sz w:val="24"/>
          <w:szCs w:val="24"/>
        </w:rPr>
        <w:t xml:space="preserve"> </w:t>
      </w:r>
      <w:r w:rsidR="00463B90">
        <w:rPr>
          <w:rFonts w:ascii="Arial" w:hAnsi="Arial" w:cs="Arial"/>
          <w:sz w:val="24"/>
          <w:szCs w:val="24"/>
        </w:rPr>
        <w:tab/>
      </w:r>
      <w:r w:rsidR="00463B90">
        <w:rPr>
          <w:rFonts w:ascii="Arial" w:hAnsi="Arial" w:cs="Arial"/>
          <w:sz w:val="24"/>
          <w:szCs w:val="24"/>
        </w:rPr>
        <w:tab/>
      </w:r>
      <w:r w:rsidR="00463B90" w:rsidRPr="003E6181">
        <w:rPr>
          <w:rFonts w:ascii="Arial" w:hAnsi="Arial" w:cs="Arial"/>
          <w:sz w:val="24"/>
          <w:szCs w:val="24"/>
        </w:rPr>
        <w:t xml:space="preserve">From page </w:t>
      </w:r>
      <w:r w:rsidR="00004645">
        <w:rPr>
          <w:rFonts w:ascii="Arial" w:hAnsi="Arial" w:cs="Arial"/>
          <w:sz w:val="24"/>
          <w:szCs w:val="24"/>
        </w:rPr>
        <w:t>58</w:t>
      </w:r>
      <w:r w:rsidR="00463B90" w:rsidRPr="003E6181">
        <w:rPr>
          <w:rFonts w:ascii="Arial" w:hAnsi="Arial" w:cs="Arial"/>
          <w:sz w:val="24"/>
          <w:szCs w:val="24"/>
        </w:rPr>
        <w:t xml:space="preserve"> of </w:t>
      </w:r>
      <w:hyperlink r:id="rId7" w:history="1">
        <w:r w:rsidR="00463B90"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14:paraId="071FD523" w14:textId="3529E3A6" w:rsidR="000E47A3" w:rsidRDefault="000E47A3" w:rsidP="00BB6B71">
      <w:pPr>
        <w:rPr>
          <w:rFonts w:ascii="Arial" w:hAnsi="Arial" w:cs="Arial"/>
          <w:sz w:val="24"/>
          <w:szCs w:val="24"/>
        </w:rPr>
      </w:pP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BEA"/>
    <w:multiLevelType w:val="multilevel"/>
    <w:tmpl w:val="990E5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D3AAE"/>
    <w:multiLevelType w:val="multilevel"/>
    <w:tmpl w:val="A6AEE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91CFE"/>
    <w:multiLevelType w:val="hybridMultilevel"/>
    <w:tmpl w:val="06E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0FC9"/>
    <w:multiLevelType w:val="multilevel"/>
    <w:tmpl w:val="990E5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70458"/>
    <w:multiLevelType w:val="multilevel"/>
    <w:tmpl w:val="88905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76C1E"/>
    <w:multiLevelType w:val="hybridMultilevel"/>
    <w:tmpl w:val="BD96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A1853"/>
    <w:multiLevelType w:val="multilevel"/>
    <w:tmpl w:val="A08EE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01F3B"/>
    <w:multiLevelType w:val="hybridMultilevel"/>
    <w:tmpl w:val="7F58B2BA"/>
    <w:lvl w:ilvl="0" w:tplc="07BAA9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B3C1A"/>
    <w:multiLevelType w:val="hybridMultilevel"/>
    <w:tmpl w:val="C8A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70554"/>
    <w:multiLevelType w:val="multilevel"/>
    <w:tmpl w:val="2F6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04645"/>
    <w:rsid w:val="00042C41"/>
    <w:rsid w:val="000E47A3"/>
    <w:rsid w:val="000F78F7"/>
    <w:rsid w:val="00121EC5"/>
    <w:rsid w:val="00141274"/>
    <w:rsid w:val="00282F82"/>
    <w:rsid w:val="00326455"/>
    <w:rsid w:val="0036685B"/>
    <w:rsid w:val="00463B90"/>
    <w:rsid w:val="004E784B"/>
    <w:rsid w:val="005D0C55"/>
    <w:rsid w:val="005E42CF"/>
    <w:rsid w:val="006B21AC"/>
    <w:rsid w:val="006F338D"/>
    <w:rsid w:val="00814D44"/>
    <w:rsid w:val="008952DE"/>
    <w:rsid w:val="009D68B2"/>
    <w:rsid w:val="00A27C77"/>
    <w:rsid w:val="00A55B1E"/>
    <w:rsid w:val="00A8327D"/>
    <w:rsid w:val="00A918E6"/>
    <w:rsid w:val="00BB6B71"/>
    <w:rsid w:val="00C06D56"/>
    <w:rsid w:val="00E7733A"/>
    <w:rsid w:val="00E97538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D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customStyle="1" w:styleId="doubletextindent">
    <w:name w:val="doubletextindent"/>
    <w:basedOn w:val="Normal"/>
    <w:rsid w:val="00121E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E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customStyle="1" w:styleId="doubletextindent">
    <w:name w:val="doubletextindent"/>
    <w:basedOn w:val="Normal"/>
    <w:rsid w:val="00121E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2016-05-26T22:09:00Z</dcterms:created>
  <dcterms:modified xsi:type="dcterms:W3CDTF">2016-05-26T22:09:00Z</dcterms:modified>
</cp:coreProperties>
</file>