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AF08F" w14:textId="6090A70A" w:rsidR="00BB6B71" w:rsidRPr="00BB6B71" w:rsidRDefault="00536FF9" w:rsidP="00BB6B71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Fiction Review</w:t>
      </w:r>
    </w:p>
    <w:p w14:paraId="0BAB8D5F" w14:textId="77777777" w:rsidR="00C92C04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>Name: ___________________________________________________</w:t>
      </w:r>
    </w:p>
    <w:p w14:paraId="4F5B2CCF" w14:textId="7F0D0BB0" w:rsidR="008E532C" w:rsidRDefault="00536FF9" w:rsidP="00614EA0">
      <w:pPr>
        <w:pStyle w:val="NormalWeb"/>
        <w:spacing w:before="144" w:beforeAutospacing="0" w:after="144" w:afterAutospacing="0"/>
        <w:rPr>
          <w:rFonts w:ascii="Arial" w:hAnsi="Arial" w:cs="Arial"/>
          <w:iCs/>
          <w:color w:val="202020"/>
          <w:sz w:val="28"/>
          <w:szCs w:val="28"/>
        </w:rPr>
      </w:pPr>
      <w:r>
        <w:rPr>
          <w:rFonts w:ascii="Arial" w:hAnsi="Arial" w:cs="Arial"/>
          <w:iCs/>
          <w:color w:val="202020"/>
          <w:sz w:val="28"/>
          <w:szCs w:val="28"/>
        </w:rPr>
        <w:t xml:space="preserve">Complete these activities after you finish reading. </w:t>
      </w:r>
    </w:p>
    <w:p w14:paraId="6508BBC3" w14:textId="1CB0E833" w:rsidR="00536FF9" w:rsidRPr="00614EA0" w:rsidRDefault="00614EA0" w:rsidP="00614EA0">
      <w:pPr>
        <w:pStyle w:val="NormalWeb"/>
        <w:tabs>
          <w:tab w:val="right" w:leader="underscore" w:pos="8640"/>
        </w:tabs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b/>
          <w:iCs/>
          <w:color w:val="202020"/>
          <w:sz w:val="28"/>
          <w:szCs w:val="28"/>
        </w:rPr>
        <w:t>1.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 </w:t>
      </w:r>
      <w:r w:rsidR="00536FF9" w:rsidRPr="00614EA0">
        <w:rPr>
          <w:rFonts w:ascii="Arial" w:hAnsi="Arial" w:cs="Arial"/>
          <w:iCs/>
          <w:color w:val="202020"/>
          <w:sz w:val="28"/>
          <w:szCs w:val="28"/>
        </w:rPr>
        <w:t>List the main events in the story.</w:t>
      </w:r>
    </w:p>
    <w:p w14:paraId="7D97D9E0" w14:textId="458E5D70" w:rsidR="00536FF9" w:rsidRPr="00614EA0" w:rsidRDefault="00536FF9" w:rsidP="00614EA0">
      <w:pPr>
        <w:pStyle w:val="NormalWeb"/>
        <w:spacing w:before="144" w:after="144"/>
        <w:ind w:left="720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iCs/>
          <w:color w:val="202020"/>
          <w:sz w:val="28"/>
          <w:szCs w:val="28"/>
        </w:rPr>
        <w:t xml:space="preserve">- </w:t>
      </w:r>
    </w:p>
    <w:p w14:paraId="01A35D4B" w14:textId="49FD0DA5" w:rsidR="00536FF9" w:rsidRPr="00614EA0" w:rsidRDefault="00536FF9" w:rsidP="00614EA0">
      <w:pPr>
        <w:pStyle w:val="NormalWeb"/>
        <w:spacing w:before="144" w:after="144"/>
        <w:ind w:left="720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iCs/>
          <w:color w:val="202020"/>
          <w:sz w:val="28"/>
          <w:szCs w:val="28"/>
        </w:rPr>
        <w:t xml:space="preserve">- </w:t>
      </w:r>
    </w:p>
    <w:p w14:paraId="733EC449" w14:textId="29C01CC2" w:rsidR="00536FF9" w:rsidRPr="00614EA0" w:rsidRDefault="00536FF9" w:rsidP="00614EA0">
      <w:pPr>
        <w:pStyle w:val="NormalWeb"/>
        <w:spacing w:before="144" w:after="144"/>
        <w:ind w:left="720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iCs/>
          <w:color w:val="202020"/>
          <w:sz w:val="28"/>
          <w:szCs w:val="28"/>
        </w:rPr>
        <w:t>-</w:t>
      </w:r>
    </w:p>
    <w:p w14:paraId="4A1C19D0" w14:textId="57F953B5" w:rsidR="00536FF9" w:rsidRPr="00614EA0" w:rsidRDefault="00536FF9" w:rsidP="00614EA0">
      <w:pPr>
        <w:pStyle w:val="NormalWeb"/>
        <w:spacing w:before="144" w:after="144"/>
        <w:ind w:left="720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iCs/>
          <w:color w:val="202020"/>
          <w:sz w:val="28"/>
          <w:szCs w:val="28"/>
        </w:rPr>
        <w:t>-</w:t>
      </w:r>
    </w:p>
    <w:p w14:paraId="71045413" w14:textId="49C8A9AC" w:rsidR="00614EA0" w:rsidRDefault="00614EA0" w:rsidP="00614EA0">
      <w:pPr>
        <w:pStyle w:val="NormalWeb"/>
        <w:spacing w:before="144" w:after="144"/>
        <w:ind w:left="360" w:hanging="360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b/>
          <w:iCs/>
          <w:color w:val="202020"/>
          <w:sz w:val="28"/>
          <w:szCs w:val="28"/>
        </w:rPr>
        <w:t>2.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 Write</w:t>
      </w:r>
      <w:r w:rsidRPr="00614EA0">
        <w:rPr>
          <w:rFonts w:ascii="Arial" w:hAnsi="Arial" w:cs="Arial"/>
          <w:iCs/>
          <w:color w:val="202020"/>
          <w:sz w:val="28"/>
          <w:szCs w:val="28"/>
        </w:rPr>
        <w:t xml:space="preserve"> details about how the main character changes from beginning to the end. </w:t>
      </w:r>
      <w:r w:rsidR="00536FF9" w:rsidRPr="00614EA0">
        <w:rPr>
          <w:rFonts w:ascii="Arial" w:hAnsi="Arial" w:cs="Arial"/>
          <w:iCs/>
          <w:color w:val="202020"/>
          <w:sz w:val="28"/>
          <w:szCs w:val="28"/>
        </w:rPr>
        <w:t xml:space="preserve"> </w:t>
      </w:r>
      <w:r w:rsidR="00294B27" w:rsidRPr="00614EA0">
        <w:rPr>
          <w:rFonts w:ascii="Arial" w:hAnsi="Arial" w:cs="Arial"/>
          <w:iCs/>
          <w:color w:val="202020"/>
          <w:sz w:val="28"/>
          <w:szCs w:val="28"/>
        </w:rPr>
        <w:t xml:space="preserve"> </w:t>
      </w:r>
    </w:p>
    <w:tbl>
      <w:tblPr>
        <w:tblStyle w:val="TableGrid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14EA0" w14:paraId="668875C3" w14:textId="77777777" w:rsidTr="00614EA0">
        <w:tc>
          <w:tcPr>
            <w:tcW w:w="3192" w:type="dxa"/>
          </w:tcPr>
          <w:p w14:paraId="2274650A" w14:textId="69E84902" w:rsidR="00614EA0" w:rsidRP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b/>
                <w:iCs/>
                <w:color w:val="202020"/>
                <w:sz w:val="28"/>
                <w:szCs w:val="28"/>
                <w:u w:val="single"/>
              </w:rPr>
            </w:pPr>
            <w:r w:rsidRPr="00614EA0">
              <w:rPr>
                <w:rFonts w:ascii="Arial" w:hAnsi="Arial" w:cs="Arial"/>
                <w:b/>
                <w:iCs/>
                <w:color w:val="202020"/>
                <w:sz w:val="28"/>
                <w:szCs w:val="28"/>
                <w:u w:val="single"/>
              </w:rPr>
              <w:t>Beginning</w:t>
            </w:r>
          </w:p>
        </w:tc>
        <w:tc>
          <w:tcPr>
            <w:tcW w:w="3192" w:type="dxa"/>
          </w:tcPr>
          <w:p w14:paraId="6654E4DB" w14:textId="0F45B3E3" w:rsidR="00614EA0" w:rsidRP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b/>
                <w:iCs/>
                <w:color w:val="202020"/>
                <w:sz w:val="28"/>
                <w:szCs w:val="28"/>
                <w:u w:val="single"/>
              </w:rPr>
            </w:pPr>
            <w:r w:rsidRPr="00614EA0">
              <w:rPr>
                <w:rFonts w:ascii="Arial" w:hAnsi="Arial" w:cs="Arial"/>
                <w:b/>
                <w:iCs/>
                <w:color w:val="202020"/>
                <w:sz w:val="28"/>
                <w:szCs w:val="28"/>
                <w:u w:val="single"/>
              </w:rPr>
              <w:t>Middle</w:t>
            </w:r>
          </w:p>
        </w:tc>
        <w:tc>
          <w:tcPr>
            <w:tcW w:w="3192" w:type="dxa"/>
          </w:tcPr>
          <w:p w14:paraId="61DC968C" w14:textId="0012BCFF" w:rsidR="00614EA0" w:rsidRP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b/>
                <w:iCs/>
                <w:color w:val="202020"/>
                <w:sz w:val="28"/>
                <w:szCs w:val="28"/>
                <w:u w:val="single"/>
              </w:rPr>
            </w:pPr>
            <w:r w:rsidRPr="00614EA0">
              <w:rPr>
                <w:rFonts w:ascii="Arial" w:hAnsi="Arial" w:cs="Arial"/>
                <w:b/>
                <w:iCs/>
                <w:color w:val="202020"/>
                <w:sz w:val="28"/>
                <w:szCs w:val="28"/>
                <w:u w:val="single"/>
              </w:rPr>
              <w:t>Ending</w:t>
            </w:r>
          </w:p>
        </w:tc>
      </w:tr>
      <w:tr w:rsidR="00614EA0" w14:paraId="44CF9086" w14:textId="77777777" w:rsidTr="00614EA0">
        <w:tc>
          <w:tcPr>
            <w:tcW w:w="3192" w:type="dxa"/>
          </w:tcPr>
          <w:p w14:paraId="69E93895" w14:textId="77777777" w:rsid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  <w:p w14:paraId="1C1AB22D" w14:textId="77777777" w:rsid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32CA3F1" w14:textId="77777777" w:rsid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  <w:p w14:paraId="529A26AC" w14:textId="77777777" w:rsid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  <w:p w14:paraId="4732373F" w14:textId="77777777" w:rsid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C7E4FFD" w14:textId="77777777" w:rsidR="00614EA0" w:rsidRDefault="00614EA0" w:rsidP="00614EA0">
            <w:pPr>
              <w:pStyle w:val="NormalWeb"/>
              <w:spacing w:before="144" w:after="144"/>
              <w:rPr>
                <w:rFonts w:ascii="Arial" w:hAnsi="Arial" w:cs="Arial"/>
                <w:iCs/>
                <w:color w:val="202020"/>
                <w:sz w:val="28"/>
                <w:szCs w:val="28"/>
              </w:rPr>
            </w:pPr>
          </w:p>
        </w:tc>
      </w:tr>
    </w:tbl>
    <w:p w14:paraId="6F749CF1" w14:textId="4E1A3FE2" w:rsidR="00BC5024" w:rsidRPr="00614EA0" w:rsidRDefault="00294B27" w:rsidP="00614EA0">
      <w:pPr>
        <w:pStyle w:val="NormalWeb"/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iCs/>
          <w:color w:val="202020"/>
          <w:sz w:val="28"/>
          <w:szCs w:val="28"/>
        </w:rPr>
        <w:tab/>
      </w:r>
      <w:r w:rsidR="00BC5024" w:rsidRPr="00614EA0">
        <w:rPr>
          <w:rFonts w:ascii="Arial" w:hAnsi="Arial" w:cs="Arial"/>
          <w:iCs/>
          <w:color w:val="202020"/>
          <w:sz w:val="28"/>
          <w:szCs w:val="28"/>
        </w:rPr>
        <w:t xml:space="preserve"> </w:t>
      </w:r>
    </w:p>
    <w:p w14:paraId="2D25CCF6" w14:textId="3221FE5B" w:rsidR="00614EA0" w:rsidRDefault="00614EA0" w:rsidP="00614EA0">
      <w:pPr>
        <w:pStyle w:val="NormalWeb"/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b/>
          <w:iCs/>
          <w:color w:val="202020"/>
          <w:sz w:val="28"/>
          <w:szCs w:val="28"/>
        </w:rPr>
        <w:t>3.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 </w:t>
      </w:r>
      <w:r w:rsidRPr="00614EA0">
        <w:rPr>
          <w:rFonts w:ascii="Arial" w:hAnsi="Arial" w:cs="Arial"/>
          <w:iCs/>
          <w:color w:val="202020"/>
          <w:sz w:val="28"/>
          <w:szCs w:val="28"/>
        </w:rPr>
        <w:t>What is the theme of the story? (The central message of the story)</w:t>
      </w:r>
      <w:r w:rsidR="00294B27" w:rsidRPr="00614EA0">
        <w:rPr>
          <w:rFonts w:ascii="Arial" w:hAnsi="Arial" w:cs="Arial"/>
          <w:iCs/>
          <w:color w:val="202020"/>
          <w:sz w:val="28"/>
          <w:szCs w:val="28"/>
        </w:rPr>
        <w:t xml:space="preserve"> </w:t>
      </w:r>
      <w:r w:rsidR="00294B27" w:rsidRPr="00614EA0">
        <w:rPr>
          <w:rFonts w:ascii="Arial" w:hAnsi="Arial" w:cs="Arial"/>
          <w:iCs/>
          <w:color w:val="202020"/>
          <w:sz w:val="28"/>
          <w:szCs w:val="28"/>
        </w:rPr>
        <w:tab/>
      </w:r>
    </w:p>
    <w:p w14:paraId="731F9C05" w14:textId="77777777" w:rsidR="00614EA0" w:rsidRPr="00614EA0" w:rsidRDefault="00614EA0" w:rsidP="00614EA0">
      <w:pPr>
        <w:pStyle w:val="NormalWeb"/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</w:p>
    <w:p w14:paraId="05C8DB88" w14:textId="5D27BEDA" w:rsidR="00614EA0" w:rsidRDefault="00614EA0" w:rsidP="00614EA0">
      <w:pPr>
        <w:pStyle w:val="NormalWeb"/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b/>
          <w:iCs/>
          <w:color w:val="202020"/>
          <w:sz w:val="28"/>
          <w:szCs w:val="28"/>
        </w:rPr>
        <w:t>4.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 </w:t>
      </w:r>
      <w:r w:rsidRPr="00614EA0">
        <w:rPr>
          <w:rFonts w:ascii="Arial" w:hAnsi="Arial" w:cs="Arial"/>
          <w:iCs/>
          <w:color w:val="202020"/>
          <w:sz w:val="28"/>
          <w:szCs w:val="28"/>
        </w:rPr>
        <w:t>Wha</w:t>
      </w:r>
      <w:r>
        <w:rPr>
          <w:rFonts w:ascii="Arial" w:hAnsi="Arial" w:cs="Arial"/>
          <w:iCs/>
          <w:color w:val="202020"/>
          <w:sz w:val="28"/>
          <w:szCs w:val="28"/>
        </w:rPr>
        <w:t>t did you like about the story?</w:t>
      </w:r>
    </w:p>
    <w:p w14:paraId="025F4A45" w14:textId="77777777" w:rsidR="00614EA0" w:rsidRDefault="00614EA0" w:rsidP="00614EA0">
      <w:pPr>
        <w:pStyle w:val="NormalWeb"/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</w:p>
    <w:p w14:paraId="50C68F70" w14:textId="58D18A35" w:rsidR="00BB207C" w:rsidRDefault="00614EA0" w:rsidP="00614EA0">
      <w:pPr>
        <w:pStyle w:val="NormalWeb"/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  <w:r w:rsidRPr="00614EA0">
        <w:rPr>
          <w:rFonts w:ascii="Arial" w:hAnsi="Arial" w:cs="Arial"/>
          <w:b/>
          <w:iCs/>
          <w:color w:val="202020"/>
          <w:sz w:val="28"/>
          <w:szCs w:val="28"/>
        </w:rPr>
        <w:t>5.</w:t>
      </w:r>
      <w:r>
        <w:rPr>
          <w:rFonts w:ascii="Arial" w:hAnsi="Arial" w:cs="Arial"/>
          <w:iCs/>
          <w:color w:val="202020"/>
          <w:sz w:val="28"/>
          <w:szCs w:val="28"/>
        </w:rPr>
        <w:t xml:space="preserve"> </w:t>
      </w:r>
      <w:r w:rsidRPr="00614EA0">
        <w:rPr>
          <w:rFonts w:ascii="Arial" w:hAnsi="Arial" w:cs="Arial"/>
          <w:iCs/>
          <w:color w:val="202020"/>
          <w:sz w:val="28"/>
          <w:szCs w:val="28"/>
        </w:rPr>
        <w:t>What did</w:t>
      </w:r>
      <w:r>
        <w:rPr>
          <w:rFonts w:ascii="Arial" w:hAnsi="Arial" w:cs="Arial"/>
          <w:iCs/>
          <w:color w:val="202020"/>
          <w:sz w:val="28"/>
          <w:szCs w:val="28"/>
        </w:rPr>
        <w:t>n’t</w:t>
      </w:r>
      <w:r w:rsidRPr="00614EA0">
        <w:rPr>
          <w:rFonts w:ascii="Arial" w:hAnsi="Arial" w:cs="Arial"/>
          <w:iCs/>
          <w:color w:val="202020"/>
          <w:sz w:val="28"/>
          <w:szCs w:val="28"/>
        </w:rPr>
        <w:t xml:space="preserve"> you like about the story? </w:t>
      </w:r>
    </w:p>
    <w:p w14:paraId="351BB0ED" w14:textId="77777777" w:rsidR="00614EA0" w:rsidRPr="00614EA0" w:rsidRDefault="00614EA0" w:rsidP="00614EA0">
      <w:pPr>
        <w:pStyle w:val="NormalWeb"/>
        <w:spacing w:before="144" w:after="144"/>
        <w:rPr>
          <w:rFonts w:ascii="Arial" w:hAnsi="Arial" w:cs="Arial"/>
          <w:iCs/>
          <w:color w:val="202020"/>
          <w:sz w:val="28"/>
          <w:szCs w:val="28"/>
        </w:rPr>
      </w:pPr>
    </w:p>
    <w:p w14:paraId="6C799CF1" w14:textId="71B0CF24" w:rsidR="0096703A" w:rsidRPr="001149C9" w:rsidRDefault="00814D44" w:rsidP="00614EA0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 xml:space="preserve">page </w:t>
      </w:r>
      <w:r w:rsidR="00614EA0">
        <w:rPr>
          <w:rFonts w:ascii="Arial" w:hAnsi="Arial" w:cs="Arial"/>
          <w:sz w:val="28"/>
          <w:szCs w:val="28"/>
        </w:rPr>
        <w:t>217</w:t>
      </w:r>
      <w:r w:rsidR="00FD08CD" w:rsidRPr="001149C9">
        <w:rPr>
          <w:rFonts w:ascii="Arial" w:hAnsi="Arial" w:cs="Arial"/>
          <w:sz w:val="28"/>
          <w:szCs w:val="28"/>
        </w:rPr>
        <w:t xml:space="preserve"> 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149C9" w:rsidRPr="001149C9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  <w:r w:rsidR="001149C9">
        <w:rPr>
          <w:rFonts w:ascii="Arial" w:hAnsi="Arial" w:cs="Arial"/>
          <w:sz w:val="28"/>
          <w:szCs w:val="28"/>
        </w:rPr>
        <w:t>.</w:t>
      </w:r>
      <w:proofErr w:type="gramEnd"/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96B2C"/>
    <w:multiLevelType w:val="hybridMultilevel"/>
    <w:tmpl w:val="888CF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13FAA"/>
    <w:multiLevelType w:val="hybridMultilevel"/>
    <w:tmpl w:val="8958686E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231E3"/>
    <w:multiLevelType w:val="hybridMultilevel"/>
    <w:tmpl w:val="FF80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294B27"/>
    <w:rsid w:val="00326455"/>
    <w:rsid w:val="0036685B"/>
    <w:rsid w:val="003C55AA"/>
    <w:rsid w:val="003D380A"/>
    <w:rsid w:val="004E784B"/>
    <w:rsid w:val="004F20B1"/>
    <w:rsid w:val="005070D4"/>
    <w:rsid w:val="00536FF9"/>
    <w:rsid w:val="00562DF7"/>
    <w:rsid w:val="005D0C55"/>
    <w:rsid w:val="00614EA0"/>
    <w:rsid w:val="006C7A27"/>
    <w:rsid w:val="006F338D"/>
    <w:rsid w:val="00814D44"/>
    <w:rsid w:val="008E532C"/>
    <w:rsid w:val="0096703A"/>
    <w:rsid w:val="00A52A46"/>
    <w:rsid w:val="00A55B1E"/>
    <w:rsid w:val="00A56707"/>
    <w:rsid w:val="00A8327D"/>
    <w:rsid w:val="00A918E6"/>
    <w:rsid w:val="00BB207C"/>
    <w:rsid w:val="00BB6B71"/>
    <w:rsid w:val="00BC267C"/>
    <w:rsid w:val="00BC5024"/>
    <w:rsid w:val="00C06D56"/>
    <w:rsid w:val="00C92C04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39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tra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2016-06-08T16:30:00Z</dcterms:created>
  <dcterms:modified xsi:type="dcterms:W3CDTF">2016-06-08T16:30:00Z</dcterms:modified>
</cp:coreProperties>
</file>