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60DA1" w14:textId="4B89C3E1" w:rsidR="00BB6B71" w:rsidRPr="00BB6B71" w:rsidRDefault="000614EC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Fiction Organizer</w:t>
      </w:r>
    </w:p>
    <w:p w14:paraId="5AE8D009" w14:textId="209A9495" w:rsidR="006A7C1D" w:rsidRPr="00AA3F66" w:rsidRDefault="00524A86" w:rsidP="00BB6B71">
      <w:pPr>
        <w:rPr>
          <w:rFonts w:ascii="Arial" w:hAnsi="Arial" w:cs="Arial"/>
          <w:sz w:val="28"/>
          <w:szCs w:val="28"/>
        </w:rPr>
      </w:pPr>
      <w:r w:rsidRPr="00AA3F66">
        <w:rPr>
          <w:rFonts w:ascii="Arial" w:hAnsi="Arial" w:cs="Arial"/>
          <w:sz w:val="28"/>
          <w:szCs w:val="28"/>
        </w:rPr>
        <w:t xml:space="preserve">Fill in the chart </w:t>
      </w:r>
      <w:r w:rsidR="000614EC" w:rsidRPr="00AA3F66">
        <w:rPr>
          <w:rFonts w:ascii="Arial" w:hAnsi="Arial" w:cs="Arial"/>
          <w:sz w:val="28"/>
          <w:szCs w:val="28"/>
        </w:rPr>
        <w:t xml:space="preserve">to </w:t>
      </w:r>
      <w:r w:rsidR="00AA3F66" w:rsidRPr="00AA3F66">
        <w:rPr>
          <w:rFonts w:ascii="Arial" w:hAnsi="Arial" w:cs="Arial"/>
          <w:sz w:val="28"/>
          <w:szCs w:val="28"/>
        </w:rPr>
        <w:t xml:space="preserve">keep track of </w:t>
      </w:r>
      <w:r w:rsidR="000614EC" w:rsidRPr="00AA3F66">
        <w:rPr>
          <w:rFonts w:ascii="Arial" w:hAnsi="Arial" w:cs="Arial"/>
          <w:sz w:val="28"/>
          <w:szCs w:val="28"/>
        </w:rPr>
        <w:t>all the key information about a piece of fiction</w:t>
      </w:r>
      <w:r w:rsidRPr="00AA3F66">
        <w:rPr>
          <w:rFonts w:ascii="Arial" w:hAnsi="Arial" w:cs="Arial"/>
          <w:sz w:val="28"/>
          <w:szCs w:val="28"/>
        </w:rPr>
        <w:t xml:space="preserve">. </w:t>
      </w:r>
    </w:p>
    <w:p w14:paraId="58BED2ED" w14:textId="77777777" w:rsidR="006A7C1D" w:rsidRPr="00BB6B71" w:rsidRDefault="006A7C1D" w:rsidP="00BB6B7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24A86" w14:paraId="7542FD02" w14:textId="77777777" w:rsidTr="00524A86">
        <w:tc>
          <w:tcPr>
            <w:tcW w:w="4788" w:type="dxa"/>
          </w:tcPr>
          <w:p w14:paraId="2749D931" w14:textId="06EFD522" w:rsidR="00524A86" w:rsidRPr="00AA3F66" w:rsidRDefault="006A7C1D" w:rsidP="00524A8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A3F66">
              <w:rPr>
                <w:rFonts w:ascii="Arial" w:hAnsi="Arial" w:cs="Arial"/>
                <w:b/>
                <w:sz w:val="32"/>
                <w:szCs w:val="32"/>
              </w:rPr>
              <w:t>Characters</w:t>
            </w:r>
          </w:p>
          <w:p w14:paraId="571E079D" w14:textId="77777777" w:rsidR="00524A86" w:rsidRDefault="00524A86" w:rsidP="00524A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16F192" w14:textId="77777777" w:rsidR="00524A86" w:rsidRDefault="00524A86" w:rsidP="00524A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3E3838" w14:textId="77777777" w:rsidR="00524A86" w:rsidRDefault="00524A86" w:rsidP="00524A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FF8F70" w14:textId="77777777" w:rsidR="00524A86" w:rsidRDefault="00524A86" w:rsidP="00524A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B1F09D" w14:textId="77777777" w:rsidR="00524A86" w:rsidRDefault="00524A86" w:rsidP="00524A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68B044" w14:textId="77777777" w:rsidR="00524A86" w:rsidRDefault="00524A86" w:rsidP="0052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1F58D5EE" w14:textId="77777777" w:rsidR="00524A86" w:rsidRPr="00AA3F66" w:rsidRDefault="006A7C1D" w:rsidP="0042416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A3F66">
              <w:rPr>
                <w:rFonts w:ascii="Arial" w:hAnsi="Arial" w:cs="Arial"/>
                <w:b/>
                <w:sz w:val="32"/>
                <w:szCs w:val="32"/>
              </w:rPr>
              <w:t>Setting</w:t>
            </w:r>
          </w:p>
          <w:p w14:paraId="2E13E082" w14:textId="0F17D121" w:rsidR="006A7C1D" w:rsidRDefault="006A7C1D" w:rsidP="006A7C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894EC" w14:textId="77777777" w:rsidR="006A7C1D" w:rsidRDefault="006A7C1D" w:rsidP="006A7C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9AB32F" w14:textId="77777777" w:rsidR="006A7C1D" w:rsidRDefault="006A7C1D" w:rsidP="004241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D8F474" w14:textId="77777777" w:rsidR="00AA3F66" w:rsidRDefault="00AA3F66" w:rsidP="004241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326F2EF" w14:textId="77777777" w:rsidR="00AA3F66" w:rsidRDefault="00AA3F66" w:rsidP="004241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42B123" w14:textId="77777777" w:rsidR="00AA3F66" w:rsidRDefault="00AA3F66" w:rsidP="004241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925E5C" w14:textId="77777777" w:rsidR="00AA3F66" w:rsidRDefault="00AA3F66" w:rsidP="004241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5E1F307" w14:textId="77777777" w:rsidR="00AA3F66" w:rsidRDefault="00AA3F66" w:rsidP="004241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350153" w14:textId="77777777" w:rsidR="00AA3F66" w:rsidRDefault="00AA3F66" w:rsidP="004241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29774A" w14:textId="77777777" w:rsidR="00AA3F66" w:rsidRDefault="00AA3F66" w:rsidP="004241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D21CBC" w14:textId="77777777" w:rsidR="00AA3F66" w:rsidRDefault="00AA3F66" w:rsidP="004241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A4CF5A9" w14:textId="77777777" w:rsidR="00AA3F66" w:rsidRDefault="00AA3F66" w:rsidP="004241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4E405FC" w14:textId="77777777" w:rsidR="00AA3F66" w:rsidRDefault="00AA3F66" w:rsidP="004241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3F1CDC" w14:textId="01859C01" w:rsidR="00AA3F66" w:rsidRPr="00524A86" w:rsidRDefault="00AA3F66" w:rsidP="004241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24A86" w14:paraId="10EA70EA" w14:textId="77777777" w:rsidTr="00524A86">
        <w:tc>
          <w:tcPr>
            <w:tcW w:w="4788" w:type="dxa"/>
          </w:tcPr>
          <w:p w14:paraId="25F134CF" w14:textId="0F892D25" w:rsidR="00524A86" w:rsidRPr="00AA3F66" w:rsidRDefault="006A7C1D" w:rsidP="00814D4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A3F66">
              <w:rPr>
                <w:rFonts w:ascii="Arial" w:hAnsi="Arial" w:cs="Arial"/>
                <w:b/>
                <w:sz w:val="32"/>
                <w:szCs w:val="32"/>
              </w:rPr>
              <w:t>Plot</w:t>
            </w:r>
          </w:p>
          <w:p w14:paraId="31839F13" w14:textId="77777777" w:rsidR="00524A86" w:rsidRDefault="00524A86" w:rsidP="00814D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BE73AD" w14:textId="77777777" w:rsidR="00524A86" w:rsidRDefault="00524A86" w:rsidP="00814D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687915" w14:textId="77777777" w:rsidR="00524A86" w:rsidRDefault="00524A86" w:rsidP="00814D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867F8" w14:textId="77777777" w:rsidR="006A7C1D" w:rsidRDefault="006A7C1D" w:rsidP="00814D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9EE2C" w14:textId="77777777" w:rsidR="00524A86" w:rsidRDefault="00524A86" w:rsidP="00814D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32FC21" w14:textId="77777777" w:rsidR="00524A86" w:rsidRDefault="00524A86" w:rsidP="00814D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DE3F2E2" w14:textId="77777777" w:rsidR="00524A86" w:rsidRPr="00AA3F66" w:rsidRDefault="006A7C1D" w:rsidP="00814D4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A3F66">
              <w:rPr>
                <w:rFonts w:ascii="Arial" w:hAnsi="Arial" w:cs="Arial"/>
                <w:b/>
                <w:sz w:val="32"/>
                <w:szCs w:val="32"/>
              </w:rPr>
              <w:t>Theme</w:t>
            </w:r>
          </w:p>
          <w:p w14:paraId="7CE984B7" w14:textId="77777777" w:rsidR="006A7C1D" w:rsidRDefault="006A7C1D" w:rsidP="006A7C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955EA9" w14:textId="77777777" w:rsidR="006A7C1D" w:rsidRDefault="006A7C1D" w:rsidP="006A7C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3AD6AD" w14:textId="77777777" w:rsidR="006A7C1D" w:rsidRDefault="006A7C1D" w:rsidP="00814D4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74A6A03" w14:textId="77777777" w:rsidR="00AA3F66" w:rsidRDefault="00AA3F66" w:rsidP="00814D4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CD1D3A7" w14:textId="77777777" w:rsidR="00AA3F66" w:rsidRDefault="00AA3F66" w:rsidP="00814D4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B169FC" w14:textId="77777777" w:rsidR="00AA3F66" w:rsidRDefault="00AA3F66" w:rsidP="00814D4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3BCADA" w14:textId="77777777" w:rsidR="00AA3F66" w:rsidRDefault="00AA3F66" w:rsidP="00814D4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80A651" w14:textId="77777777" w:rsidR="00AA3F66" w:rsidRDefault="00AA3F66" w:rsidP="00814D4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3A543BF" w14:textId="77777777" w:rsidR="00AA3F66" w:rsidRDefault="00AA3F66" w:rsidP="00814D4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624BBFE" w14:textId="77777777" w:rsidR="00AA3F66" w:rsidRDefault="00AA3F66" w:rsidP="00814D4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679511C" w14:textId="77777777" w:rsidR="00AA3F66" w:rsidRDefault="00AA3F66" w:rsidP="00814D4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5792DEF" w14:textId="77777777" w:rsidR="00AA3F66" w:rsidRDefault="00AA3F66" w:rsidP="00814D4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AC67E6B" w14:textId="77777777" w:rsidR="00AA3F66" w:rsidRDefault="00AA3F66" w:rsidP="00814D4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AFF5847" w14:textId="35110017" w:rsidR="00AA3F66" w:rsidRPr="00524A86" w:rsidRDefault="00AA3F66" w:rsidP="00814D44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0CFA81AD" w14:textId="77777777" w:rsidR="00814D44" w:rsidRDefault="00814D44" w:rsidP="00814D44">
      <w:pPr>
        <w:rPr>
          <w:rFonts w:ascii="Arial" w:hAnsi="Arial" w:cs="Arial"/>
          <w:sz w:val="24"/>
          <w:szCs w:val="24"/>
        </w:rPr>
      </w:pPr>
    </w:p>
    <w:p w14:paraId="014D73F6" w14:textId="77777777"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3665AFE" w14:textId="6542D964" w:rsidR="000E47A3" w:rsidRDefault="000E47A3" w:rsidP="00BB6B71">
      <w:pPr>
        <w:rPr>
          <w:rFonts w:ascii="Arial" w:hAnsi="Arial" w:cs="Arial"/>
          <w:sz w:val="24"/>
          <w:szCs w:val="24"/>
        </w:rPr>
      </w:pPr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1"/>
    <w:rsid w:val="00042C41"/>
    <w:rsid w:val="000614EC"/>
    <w:rsid w:val="00091B50"/>
    <w:rsid w:val="000E47A3"/>
    <w:rsid w:val="0036685B"/>
    <w:rsid w:val="003D2CF9"/>
    <w:rsid w:val="00424161"/>
    <w:rsid w:val="00524A86"/>
    <w:rsid w:val="006A7C1D"/>
    <w:rsid w:val="00752A60"/>
    <w:rsid w:val="00814D44"/>
    <w:rsid w:val="00974435"/>
    <w:rsid w:val="00A42CDB"/>
    <w:rsid w:val="00AA3F66"/>
    <w:rsid w:val="00BB6B71"/>
    <w:rsid w:val="00C94685"/>
    <w:rsid w:val="00E7733A"/>
    <w:rsid w:val="00F9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BF6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94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94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12.thoughtfullearning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2016-06-08T15:49:00Z</dcterms:created>
  <dcterms:modified xsi:type="dcterms:W3CDTF">2016-06-08T15:49:00Z</dcterms:modified>
</cp:coreProperties>
</file>