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60DA1" w14:textId="4B89C3E1" w:rsidR="00BB6B71" w:rsidRPr="00BB6B71" w:rsidRDefault="000614EC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Fiction Organizer</w:t>
      </w:r>
    </w:p>
    <w:p w14:paraId="5AE8D009" w14:textId="151C338B" w:rsidR="006A7C1D" w:rsidRDefault="00524A86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Fill in the chart </w:t>
      </w:r>
      <w:r w:rsidR="000614EC">
        <w:rPr>
          <w:rFonts w:ascii="Arial" w:hAnsi="Arial" w:cs="Arial"/>
          <w:sz w:val="24"/>
          <w:szCs w:val="24"/>
        </w:rPr>
        <w:t>to record all the</w:t>
      </w:r>
      <w:bookmarkStart w:id="0" w:name="_GoBack"/>
      <w:bookmarkEnd w:id="0"/>
      <w:r w:rsidR="000614EC">
        <w:rPr>
          <w:rFonts w:ascii="Arial" w:hAnsi="Arial" w:cs="Arial"/>
          <w:sz w:val="24"/>
          <w:szCs w:val="24"/>
        </w:rPr>
        <w:t xml:space="preserve"> key information about a piece of fiction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8BED2ED" w14:textId="77777777" w:rsidR="006A7C1D" w:rsidRPr="00BB6B71" w:rsidRDefault="006A7C1D" w:rsidP="00BB6B7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24A86" w14:paraId="7542FD02" w14:textId="77777777" w:rsidTr="00524A86">
        <w:tc>
          <w:tcPr>
            <w:tcW w:w="4788" w:type="dxa"/>
          </w:tcPr>
          <w:p w14:paraId="2749D931" w14:textId="06EFD522" w:rsidR="00524A86" w:rsidRPr="006A7C1D" w:rsidRDefault="006A7C1D" w:rsidP="00524A8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Characters</w:t>
            </w:r>
          </w:p>
          <w:p w14:paraId="571E079D" w14:textId="77777777" w:rsidR="00524A86" w:rsidRDefault="00524A86" w:rsidP="00524A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16F192" w14:textId="77777777" w:rsidR="00524A86" w:rsidRDefault="00524A86" w:rsidP="00524A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3E3838" w14:textId="77777777" w:rsidR="00524A86" w:rsidRDefault="00524A86" w:rsidP="00524A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FF8F70" w14:textId="77777777" w:rsidR="00524A86" w:rsidRDefault="00524A86" w:rsidP="00524A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B1F09D" w14:textId="77777777" w:rsidR="00524A86" w:rsidRDefault="00524A86" w:rsidP="00524A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68B044" w14:textId="77777777" w:rsidR="00524A86" w:rsidRDefault="00524A86" w:rsidP="00524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1F58D5EE" w14:textId="77777777" w:rsidR="00524A86" w:rsidRDefault="006A7C1D" w:rsidP="0042416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Setting</w:t>
            </w:r>
          </w:p>
          <w:p w14:paraId="2E13E082" w14:textId="0F17D121" w:rsidR="006A7C1D" w:rsidRDefault="006A7C1D" w:rsidP="006A7C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894EC" w14:textId="77777777" w:rsidR="006A7C1D" w:rsidRDefault="006A7C1D" w:rsidP="006A7C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3F1CDC" w14:textId="01859C01" w:rsidR="006A7C1D" w:rsidRPr="00524A86" w:rsidRDefault="006A7C1D" w:rsidP="0042416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24A86" w14:paraId="10EA70EA" w14:textId="77777777" w:rsidTr="00524A86">
        <w:tc>
          <w:tcPr>
            <w:tcW w:w="4788" w:type="dxa"/>
          </w:tcPr>
          <w:p w14:paraId="25F134CF" w14:textId="0F892D25" w:rsidR="00524A86" w:rsidRPr="00524A86" w:rsidRDefault="006A7C1D" w:rsidP="00814D4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Plot</w:t>
            </w:r>
          </w:p>
          <w:p w14:paraId="31839F13" w14:textId="77777777" w:rsidR="00524A86" w:rsidRDefault="00524A86" w:rsidP="00814D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BE73AD" w14:textId="77777777" w:rsidR="00524A86" w:rsidRDefault="00524A86" w:rsidP="00814D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687915" w14:textId="77777777" w:rsidR="00524A86" w:rsidRDefault="00524A86" w:rsidP="00814D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8867F8" w14:textId="77777777" w:rsidR="006A7C1D" w:rsidRDefault="006A7C1D" w:rsidP="00814D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9EE2C" w14:textId="77777777" w:rsidR="00524A86" w:rsidRDefault="00524A86" w:rsidP="00814D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32FC21" w14:textId="77777777" w:rsidR="00524A86" w:rsidRDefault="00524A86" w:rsidP="00814D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14:paraId="0DE3F2E2" w14:textId="77777777" w:rsidR="00524A86" w:rsidRDefault="006A7C1D" w:rsidP="00814D4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Theme</w:t>
            </w:r>
          </w:p>
          <w:p w14:paraId="7CE984B7" w14:textId="77777777" w:rsidR="006A7C1D" w:rsidRDefault="006A7C1D" w:rsidP="006A7C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955EA9" w14:textId="77777777" w:rsidR="006A7C1D" w:rsidRDefault="006A7C1D" w:rsidP="006A7C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FF5847" w14:textId="35110017" w:rsidR="006A7C1D" w:rsidRPr="00524A86" w:rsidRDefault="006A7C1D" w:rsidP="00814D4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A7C1D" w14:paraId="5A1D2AD3" w14:textId="77777777" w:rsidTr="00524A86">
        <w:tc>
          <w:tcPr>
            <w:tcW w:w="4788" w:type="dxa"/>
          </w:tcPr>
          <w:p w14:paraId="5AE22303" w14:textId="55C8F914" w:rsidR="006A7C1D" w:rsidRPr="006A7C1D" w:rsidRDefault="006A7C1D" w:rsidP="006A7C1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A7C1D">
              <w:rPr>
                <w:rFonts w:ascii="Arial" w:hAnsi="Arial" w:cs="Arial"/>
                <w:b/>
                <w:sz w:val="28"/>
                <w:szCs w:val="28"/>
              </w:rPr>
              <w:t>Narrator</w:t>
            </w:r>
          </w:p>
          <w:p w14:paraId="306616AA" w14:textId="77777777" w:rsidR="006A7C1D" w:rsidRDefault="006A7C1D" w:rsidP="006A7C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8032CD" w14:textId="77777777" w:rsidR="006A7C1D" w:rsidRDefault="006A7C1D" w:rsidP="006A7C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098748" w14:textId="77777777" w:rsidR="006A7C1D" w:rsidRDefault="006A7C1D" w:rsidP="006A7C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D88811" w14:textId="77777777" w:rsidR="006A7C1D" w:rsidRDefault="006A7C1D" w:rsidP="006A7C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29C168" w14:textId="77777777" w:rsidR="006A7C1D" w:rsidRDefault="006A7C1D" w:rsidP="006A7C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2A9D45" w14:textId="77777777" w:rsidR="006A7C1D" w:rsidRPr="00524A86" w:rsidRDefault="006A7C1D" w:rsidP="00814D4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6E5D4EBC" w14:textId="77777777" w:rsidR="006A7C1D" w:rsidRDefault="006A7C1D" w:rsidP="00814D4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Author Style</w:t>
            </w:r>
          </w:p>
          <w:p w14:paraId="0CA27E3B" w14:textId="77777777" w:rsidR="006A7C1D" w:rsidRDefault="006A7C1D" w:rsidP="006A7C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D161B1" w14:textId="77777777" w:rsidR="006A7C1D" w:rsidRDefault="006A7C1D" w:rsidP="006A7C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E039FA" w14:textId="1A0864F6" w:rsidR="006A7C1D" w:rsidRPr="00524A86" w:rsidRDefault="006A7C1D" w:rsidP="00814D4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A7C1D" w14:paraId="2261F00F" w14:textId="77777777" w:rsidTr="00524A86">
        <w:tc>
          <w:tcPr>
            <w:tcW w:w="4788" w:type="dxa"/>
          </w:tcPr>
          <w:p w14:paraId="18ED91F1" w14:textId="4F15EC09" w:rsidR="006A7C1D" w:rsidRDefault="006A7C1D" w:rsidP="006A7C1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A7C1D">
              <w:rPr>
                <w:rFonts w:ascii="Arial" w:hAnsi="Arial" w:cs="Arial"/>
                <w:b/>
                <w:sz w:val="28"/>
                <w:szCs w:val="28"/>
              </w:rPr>
              <w:t>Sentence Style</w:t>
            </w:r>
          </w:p>
          <w:p w14:paraId="6D049866" w14:textId="77777777" w:rsidR="006A7C1D" w:rsidRDefault="006A7C1D" w:rsidP="006A7C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5776B1" w14:textId="77777777" w:rsidR="006A7C1D" w:rsidRDefault="006A7C1D" w:rsidP="006A7C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714509" w14:textId="77777777" w:rsidR="006A7C1D" w:rsidRDefault="006A7C1D" w:rsidP="006A7C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7230DA" w14:textId="77777777" w:rsidR="006A7C1D" w:rsidRDefault="006A7C1D" w:rsidP="006A7C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97CE77" w14:textId="77777777" w:rsidR="006A7C1D" w:rsidRDefault="006A7C1D" w:rsidP="006A7C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50C479" w14:textId="77777777" w:rsidR="006A7C1D" w:rsidRPr="00524A86" w:rsidRDefault="006A7C1D" w:rsidP="00814D4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88" w:type="dxa"/>
          </w:tcPr>
          <w:p w14:paraId="3B5CC053" w14:textId="77777777" w:rsidR="006A7C1D" w:rsidRDefault="006A7C1D" w:rsidP="00814D4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 Features</w:t>
            </w:r>
          </w:p>
          <w:p w14:paraId="704B0591" w14:textId="77777777" w:rsidR="006A7C1D" w:rsidRDefault="006A7C1D" w:rsidP="006A7C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218E94" w14:textId="77777777" w:rsidR="006A7C1D" w:rsidRDefault="006A7C1D" w:rsidP="006A7C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8E33B2" w14:textId="170CF7BA" w:rsidR="006A7C1D" w:rsidRPr="00524A86" w:rsidRDefault="006A7C1D" w:rsidP="00814D4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CFA81AD" w14:textId="77777777" w:rsidR="00814D44" w:rsidRDefault="00814D44" w:rsidP="00814D44">
      <w:pPr>
        <w:rPr>
          <w:rFonts w:ascii="Arial" w:hAnsi="Arial" w:cs="Arial"/>
          <w:sz w:val="24"/>
          <w:szCs w:val="24"/>
        </w:rPr>
      </w:pPr>
    </w:p>
    <w:p w14:paraId="014D73F6" w14:textId="77777777"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3665AFE" w14:textId="01206D11" w:rsidR="000E47A3" w:rsidRDefault="000E47A3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</w:t>
      </w:r>
      <w:r w:rsidR="00524A86">
        <w:rPr>
          <w:rFonts w:ascii="Arial" w:hAnsi="Arial" w:cs="Arial"/>
          <w:sz w:val="24"/>
          <w:szCs w:val="24"/>
        </w:rPr>
        <w:t>31</w:t>
      </w:r>
      <w:r w:rsidR="006A7C1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1"/>
    <w:rsid w:val="00042C41"/>
    <w:rsid w:val="000614EC"/>
    <w:rsid w:val="00091B50"/>
    <w:rsid w:val="000E47A3"/>
    <w:rsid w:val="0036685B"/>
    <w:rsid w:val="003D2CF9"/>
    <w:rsid w:val="00424161"/>
    <w:rsid w:val="00524A86"/>
    <w:rsid w:val="006A7C1D"/>
    <w:rsid w:val="00814D44"/>
    <w:rsid w:val="00974435"/>
    <w:rsid w:val="00A42CDB"/>
    <w:rsid w:val="00BB6B71"/>
    <w:rsid w:val="00C94685"/>
    <w:rsid w:val="00E7733A"/>
    <w:rsid w:val="00F9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F6860"/>
  <w15:docId w15:val="{4687959B-75C7-43E1-8798-2CC3009F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9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rs-express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2</cp:revision>
  <dcterms:created xsi:type="dcterms:W3CDTF">2015-11-17T14:14:00Z</dcterms:created>
  <dcterms:modified xsi:type="dcterms:W3CDTF">2015-11-17T14:14:00Z</dcterms:modified>
</cp:coreProperties>
</file>