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7723A44C" w:rsidR="00BB6B71" w:rsidRPr="00BB6B71" w:rsidRDefault="00230060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Exploring the Planets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1CFAE772" w14:textId="60F7CCBA" w:rsidR="00230060" w:rsidRPr="00230060" w:rsidRDefault="00230060" w:rsidP="00230060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color w:val="202020"/>
          <w:sz w:val="32"/>
          <w:szCs w:val="32"/>
        </w:rPr>
      </w:pPr>
      <w:r>
        <w:rPr>
          <w:rFonts w:ascii="Arial" w:hAnsi="Arial" w:cs="Arial"/>
          <w:color w:val="202020"/>
          <w:sz w:val="32"/>
          <w:szCs w:val="32"/>
        </w:rPr>
        <w:t>A</w:t>
      </w:r>
      <w:r w:rsidRPr="00230060">
        <w:rPr>
          <w:rFonts w:ascii="Arial" w:hAnsi="Arial" w:cs="Arial"/>
          <w:color w:val="202020"/>
          <w:sz w:val="32"/>
          <w:szCs w:val="32"/>
        </w:rPr>
        <w:t xml:space="preserve">nswer these </w:t>
      </w:r>
      <w:r>
        <w:rPr>
          <w:rFonts w:ascii="Arial" w:hAnsi="Arial" w:cs="Arial"/>
          <w:color w:val="202020"/>
          <w:sz w:val="32"/>
          <w:szCs w:val="32"/>
        </w:rPr>
        <w:t xml:space="preserve">planet </w:t>
      </w:r>
      <w:r w:rsidRPr="00230060">
        <w:rPr>
          <w:rFonts w:ascii="Arial" w:hAnsi="Arial" w:cs="Arial"/>
          <w:color w:val="202020"/>
          <w:sz w:val="32"/>
          <w:szCs w:val="32"/>
        </w:rPr>
        <w:t>questions based on the information on pages 316–317.</w:t>
      </w:r>
    </w:p>
    <w:p w14:paraId="608DBCA8" w14:textId="692B8F49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 is the largest planet?</w:t>
      </w:r>
    </w:p>
    <w:p w14:paraId="61526986" w14:textId="4D76101F" w:rsid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Venus and which other planet are closer to the sun than Earth is?</w:t>
      </w:r>
    </w:p>
    <w:p w14:paraId="4EE39243" w14:textId="77777777" w:rsidR="00230060" w:rsidRPr="00230060" w:rsidRDefault="00230060" w:rsidP="0023006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14:paraId="54308419" w14:textId="64BE642B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 planet has the most rings?</w:t>
      </w:r>
    </w:p>
    <w:p w14:paraId="644886C6" w14:textId="442448BF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 planet has the most moons?</w:t>
      </w:r>
    </w:p>
    <w:p w14:paraId="4D675603" w14:textId="12FF89C5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 planet is farthest from the sun?</w:t>
      </w:r>
    </w:p>
    <w:p w14:paraId="105B8324" w14:textId="18BD212F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 planet is 10 times bigger than Earth?</w:t>
      </w:r>
    </w:p>
    <w:p w14:paraId="21C2AB96" w14:textId="55269B2C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What planet spins slowest?</w:t>
      </w:r>
    </w:p>
    <w:p w14:paraId="443D531D" w14:textId="0487BB78" w:rsidR="00230060" w:rsidRPr="00230060" w:rsidRDefault="00230060" w:rsidP="0023006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  <w:r w:rsidRPr="00230060">
        <w:rPr>
          <w:rFonts w:ascii="Arial" w:eastAsia="Times New Roman" w:hAnsi="Arial" w:cs="Arial"/>
          <w:color w:val="202020"/>
          <w:sz w:val="32"/>
          <w:szCs w:val="32"/>
        </w:rPr>
        <w:t>Which planet supports all known life?</w:t>
      </w:r>
      <w:bookmarkStart w:id="0" w:name="_GoBack"/>
      <w:bookmarkEnd w:id="0"/>
      <w:r w:rsidRPr="00230060">
        <w:rPr>
          <w:rFonts w:ascii="Arial" w:eastAsia="Times New Roman" w:hAnsi="Arial" w:cs="Arial"/>
          <w:color w:val="202020"/>
          <w:sz w:val="32"/>
          <w:szCs w:val="32"/>
        </w:rPr>
        <w:t> </w:t>
      </w:r>
    </w:p>
    <w:p w14:paraId="5BEC110D" w14:textId="47F1A95B" w:rsidR="001848B3" w:rsidRPr="00230060" w:rsidRDefault="001848B3" w:rsidP="00230060">
      <w:pPr>
        <w:spacing w:before="100" w:beforeAutospacing="1" w:after="100" w:afterAutospacing="1" w:line="390" w:lineRule="atLeast"/>
        <w:ind w:left="360"/>
        <w:rPr>
          <w:rFonts w:ascii="Arial" w:eastAsia="Times New Roman" w:hAnsi="Arial" w:cs="Arial"/>
          <w:color w:val="202020"/>
          <w:sz w:val="32"/>
          <w:szCs w:val="32"/>
        </w:rPr>
      </w:pPr>
    </w:p>
    <w:p w14:paraId="6C799CF1" w14:textId="59718F18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s </w:t>
      </w:r>
      <w:r w:rsidR="00955C27">
        <w:rPr>
          <w:rFonts w:ascii="Arial" w:hAnsi="Arial" w:cs="Arial"/>
          <w:sz w:val="28"/>
          <w:szCs w:val="28"/>
        </w:rPr>
        <w:t>31</w:t>
      </w:r>
      <w:r w:rsidR="00230060">
        <w:rPr>
          <w:rFonts w:ascii="Arial" w:hAnsi="Arial" w:cs="Arial"/>
          <w:sz w:val="28"/>
          <w:szCs w:val="28"/>
        </w:rPr>
        <w:t>6-317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A33"/>
    <w:multiLevelType w:val="hybridMultilevel"/>
    <w:tmpl w:val="29D2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0D1"/>
    <w:multiLevelType w:val="hybridMultilevel"/>
    <w:tmpl w:val="154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628E"/>
    <w:multiLevelType w:val="multilevel"/>
    <w:tmpl w:val="6A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A7ADE"/>
    <w:multiLevelType w:val="hybridMultilevel"/>
    <w:tmpl w:val="EC72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BE1"/>
    <w:multiLevelType w:val="multilevel"/>
    <w:tmpl w:val="C7CA02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BF1"/>
    <w:multiLevelType w:val="multilevel"/>
    <w:tmpl w:val="BCE4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0129B8"/>
    <w:multiLevelType w:val="hybridMultilevel"/>
    <w:tmpl w:val="5E6E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E0CA5"/>
    <w:multiLevelType w:val="hybridMultilevel"/>
    <w:tmpl w:val="095A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5A75"/>
    <w:multiLevelType w:val="hybridMultilevel"/>
    <w:tmpl w:val="E7DCA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05B7"/>
    <w:multiLevelType w:val="hybridMultilevel"/>
    <w:tmpl w:val="E8FA69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C1E4A"/>
    <w:multiLevelType w:val="hybridMultilevel"/>
    <w:tmpl w:val="7A8E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4"/>
  </w:num>
  <w:num w:numId="5">
    <w:abstractNumId w:val="13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23"/>
  </w:num>
  <w:num w:numId="16">
    <w:abstractNumId w:val="6"/>
  </w:num>
  <w:num w:numId="17">
    <w:abstractNumId w:val="4"/>
  </w:num>
  <w:num w:numId="18">
    <w:abstractNumId w:val="21"/>
  </w:num>
  <w:num w:numId="19">
    <w:abstractNumId w:val="24"/>
  </w:num>
  <w:num w:numId="20">
    <w:abstractNumId w:val="25"/>
  </w:num>
  <w:num w:numId="21">
    <w:abstractNumId w:val="9"/>
  </w:num>
  <w:num w:numId="22">
    <w:abstractNumId w:val="22"/>
  </w:num>
  <w:num w:numId="23">
    <w:abstractNumId w:val="3"/>
  </w:num>
  <w:num w:numId="24">
    <w:abstractNumId w:val="15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46160"/>
    <w:rsid w:val="001848B3"/>
    <w:rsid w:val="00204B82"/>
    <w:rsid w:val="00230060"/>
    <w:rsid w:val="00294B27"/>
    <w:rsid w:val="00310139"/>
    <w:rsid w:val="00326455"/>
    <w:rsid w:val="0036685B"/>
    <w:rsid w:val="003A75C7"/>
    <w:rsid w:val="003C55AA"/>
    <w:rsid w:val="003D380A"/>
    <w:rsid w:val="00493AFD"/>
    <w:rsid w:val="004B4D18"/>
    <w:rsid w:val="004E784B"/>
    <w:rsid w:val="004F20B1"/>
    <w:rsid w:val="005070D4"/>
    <w:rsid w:val="00562DF7"/>
    <w:rsid w:val="005D0C55"/>
    <w:rsid w:val="006566D4"/>
    <w:rsid w:val="006A0DC5"/>
    <w:rsid w:val="006A1CE7"/>
    <w:rsid w:val="006A229D"/>
    <w:rsid w:val="006C7A27"/>
    <w:rsid w:val="006F338D"/>
    <w:rsid w:val="00735F3F"/>
    <w:rsid w:val="00784964"/>
    <w:rsid w:val="007A7375"/>
    <w:rsid w:val="00814D44"/>
    <w:rsid w:val="0088481B"/>
    <w:rsid w:val="008E532C"/>
    <w:rsid w:val="00955C27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30EC1"/>
    <w:rsid w:val="00D45876"/>
    <w:rsid w:val="00DD3B64"/>
    <w:rsid w:val="00E3652F"/>
    <w:rsid w:val="00E67057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2016-07-18T20:15:00Z</dcterms:created>
  <dcterms:modified xsi:type="dcterms:W3CDTF">2016-07-18T20:19:00Z</dcterms:modified>
</cp:coreProperties>
</file>