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71" w:rsidRPr="00BB6B71" w:rsidRDefault="00E035AE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Explanation</w:t>
      </w:r>
      <w:r w:rsidR="00E97538">
        <w:rPr>
          <w:rFonts w:ascii="Arial" w:hAnsi="Arial" w:cs="Arial"/>
          <w:b/>
          <w:sz w:val="40"/>
          <w:szCs w:val="40"/>
        </w:rPr>
        <w:t xml:space="preserve"> Essay</w:t>
      </w:r>
      <w:r w:rsidR="004E784B">
        <w:rPr>
          <w:rFonts w:ascii="Arial" w:hAnsi="Arial" w:cs="Arial"/>
          <w:b/>
          <w:sz w:val="40"/>
          <w:szCs w:val="40"/>
        </w:rPr>
        <w:t xml:space="preserve"> Revising </w:t>
      </w:r>
      <w:r w:rsidR="00E97538">
        <w:rPr>
          <w:rFonts w:ascii="Arial" w:hAnsi="Arial" w:cs="Arial"/>
          <w:b/>
          <w:sz w:val="40"/>
          <w:szCs w:val="40"/>
        </w:rPr>
        <w:t xml:space="preserve">and Editing </w:t>
      </w:r>
      <w:r w:rsidR="004E784B">
        <w:rPr>
          <w:rFonts w:ascii="Arial" w:hAnsi="Arial" w:cs="Arial"/>
          <w:b/>
          <w:sz w:val="40"/>
          <w:szCs w:val="40"/>
        </w:rPr>
        <w:t>Checklist</w:t>
      </w:r>
    </w:p>
    <w:p w:rsidR="00BB6B71" w:rsidRDefault="00A918E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these kinds of questions</w:t>
      </w:r>
      <w:r w:rsidR="00BB6B71" w:rsidRPr="00BB6B71">
        <w:rPr>
          <w:rFonts w:ascii="Arial" w:hAnsi="Arial" w:cs="Arial"/>
          <w:sz w:val="24"/>
          <w:szCs w:val="24"/>
        </w:rPr>
        <w:t xml:space="preserve"> when you </w:t>
      </w:r>
      <w:r w:rsidR="004E784B">
        <w:rPr>
          <w:rFonts w:ascii="Arial" w:hAnsi="Arial" w:cs="Arial"/>
          <w:sz w:val="24"/>
          <w:szCs w:val="24"/>
        </w:rPr>
        <w:t xml:space="preserve">revise </w:t>
      </w:r>
      <w:r w:rsidR="00E97538">
        <w:rPr>
          <w:rFonts w:ascii="Arial" w:hAnsi="Arial" w:cs="Arial"/>
          <w:sz w:val="24"/>
          <w:szCs w:val="24"/>
        </w:rPr>
        <w:t xml:space="preserve">and edit </w:t>
      </w:r>
      <w:r w:rsidR="00BB6B71" w:rsidRPr="00BB6B71">
        <w:rPr>
          <w:rFonts w:ascii="Arial" w:hAnsi="Arial" w:cs="Arial"/>
          <w:sz w:val="24"/>
          <w:szCs w:val="24"/>
        </w:rPr>
        <w:t xml:space="preserve">your </w:t>
      </w:r>
      <w:r w:rsidR="00E035AE">
        <w:rPr>
          <w:rFonts w:ascii="Arial" w:hAnsi="Arial" w:cs="Arial"/>
          <w:sz w:val="24"/>
          <w:szCs w:val="24"/>
        </w:rPr>
        <w:t>explanation</w:t>
      </w:r>
      <w:r w:rsidR="00951E44">
        <w:rPr>
          <w:rFonts w:ascii="Arial" w:hAnsi="Arial" w:cs="Arial"/>
          <w:sz w:val="24"/>
          <w:szCs w:val="24"/>
        </w:rPr>
        <w:t xml:space="preserve"> essay</w:t>
      </w:r>
      <w:r w:rsidR="00BB6B71" w:rsidRPr="00BB6B71">
        <w:rPr>
          <w:rFonts w:ascii="Arial" w:hAnsi="Arial" w:cs="Arial"/>
          <w:sz w:val="24"/>
          <w:szCs w:val="24"/>
        </w:rPr>
        <w:t xml:space="preserve">. </w:t>
      </w:r>
    </w:p>
    <w:p w:rsidR="000E47A3" w:rsidRPr="00BB6B71" w:rsidRDefault="000E47A3" w:rsidP="00BB6B71">
      <w:pPr>
        <w:rPr>
          <w:rFonts w:ascii="Arial" w:hAnsi="Arial" w:cs="Arial"/>
          <w:sz w:val="24"/>
          <w:szCs w:val="24"/>
        </w:rPr>
      </w:pPr>
    </w:p>
    <w:p w:rsidR="00BB6B71" w:rsidRP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A918E6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introduce my topic and identify the focus of my essay?</w:t>
      </w:r>
      <w:bookmarkStart w:id="0" w:name="_GoBack"/>
      <w:bookmarkEnd w:id="0"/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4E784B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clearly explain each step</w:t>
      </w:r>
      <w:r w:rsidR="004E784B">
        <w:rPr>
          <w:rFonts w:ascii="Arial" w:hAnsi="Arial" w:cs="Arial"/>
          <w:sz w:val="24"/>
          <w:szCs w:val="24"/>
        </w:rPr>
        <w:t>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BB6B71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>es</w:t>
      </w:r>
      <w:proofErr w:type="gramEnd"/>
      <w:r w:rsidR="00951E44">
        <w:rPr>
          <w:rFonts w:ascii="Arial" w:hAnsi="Arial" w:cs="Arial"/>
          <w:sz w:val="24"/>
          <w:szCs w:val="24"/>
        </w:rPr>
        <w:t xml:space="preserve"> my voice sound confident and knowledgeable?</w:t>
      </w:r>
    </w:p>
    <w:p w:rsidR="00BB6B71" w:rsidRDefault="00BB6B71" w:rsidP="00BB6B71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Pr="00BB6B71">
        <w:rPr>
          <w:rFonts w:ascii="Arial" w:hAnsi="Arial" w:cs="Arial"/>
          <w:sz w:val="24"/>
          <w:szCs w:val="24"/>
        </w:rPr>
        <w:t>Do</w:t>
      </w:r>
      <w:r w:rsidR="00951E44">
        <w:rPr>
          <w:rFonts w:ascii="Arial" w:hAnsi="Arial" w:cs="Arial"/>
          <w:sz w:val="24"/>
          <w:szCs w:val="24"/>
        </w:rPr>
        <w:t xml:space="preserve"> I bring everything to a logical conclusion in the final paragraph</w:t>
      </w:r>
      <w:r w:rsidR="00A918E6">
        <w:rPr>
          <w:rFonts w:ascii="Arial" w:hAnsi="Arial" w:cs="Arial"/>
          <w:sz w:val="24"/>
          <w:szCs w:val="24"/>
        </w:rPr>
        <w:t>?</w:t>
      </w:r>
    </w:p>
    <w:p w:rsidR="00951E44" w:rsidRDefault="00A918E6" w:rsidP="00A918E6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 w:rsidR="00951E44">
        <w:rPr>
          <w:rFonts w:ascii="Arial" w:hAnsi="Arial" w:cs="Arial"/>
          <w:sz w:val="24"/>
          <w:szCs w:val="24"/>
        </w:rPr>
        <w:t>Have I checked for any missing words or confusing sentences?</w:t>
      </w:r>
    </w:p>
    <w:p w:rsidR="00951E44" w:rsidRDefault="00951E44" w:rsidP="00951E44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Have I checked my essay for punctuation, grammar, and usage errors?</w:t>
      </w:r>
    </w:p>
    <w:p w:rsidR="00814D44" w:rsidRDefault="00814D44" w:rsidP="00814D44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E035AE">
        <w:rPr>
          <w:rFonts w:ascii="Arial" w:hAnsi="Arial" w:cs="Arial"/>
          <w:sz w:val="24"/>
          <w:szCs w:val="24"/>
        </w:rPr>
        <w:t>147</w:t>
      </w:r>
      <w:r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E035AE"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36685B"/>
    <w:rsid w:val="00462F96"/>
    <w:rsid w:val="004E784B"/>
    <w:rsid w:val="005D0C55"/>
    <w:rsid w:val="006F338D"/>
    <w:rsid w:val="00814D44"/>
    <w:rsid w:val="00951E44"/>
    <w:rsid w:val="00A8327D"/>
    <w:rsid w:val="00A918E6"/>
    <w:rsid w:val="00BB6B71"/>
    <w:rsid w:val="00E035AE"/>
    <w:rsid w:val="00E7733A"/>
    <w:rsid w:val="00E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2016-04-22T17:11:00Z</dcterms:created>
  <dcterms:modified xsi:type="dcterms:W3CDTF">2016-04-22T17:11:00Z</dcterms:modified>
</cp:coreProperties>
</file>