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BB6B71" w:rsidP="00BB6B71">
      <w:pPr>
        <w:rPr>
          <w:rFonts w:ascii="Arial" w:hAnsi="Arial" w:cs="Arial"/>
          <w:b/>
          <w:sz w:val="40"/>
          <w:szCs w:val="40"/>
        </w:rPr>
      </w:pPr>
      <w:r w:rsidRPr="00BB6B71">
        <w:rPr>
          <w:rFonts w:ascii="Arial" w:hAnsi="Arial" w:cs="Arial"/>
          <w:b/>
          <w:sz w:val="40"/>
          <w:szCs w:val="40"/>
        </w:rPr>
        <w:t>Editing and Proofreading 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edit and proofread your writing.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Sentence Structure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sentences clear and complete?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sentences easy to read?</w:t>
      </w:r>
    </w:p>
    <w:p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Punctuation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Does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correct punctuation end each sentence?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commas appear before coordinating conjunctions</w:t>
      </w:r>
    </w:p>
    <w:p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</w:t>
      </w:r>
      <w:proofErr w:type="gramStart"/>
      <w:r w:rsidRPr="00BB6B71">
        <w:rPr>
          <w:rFonts w:ascii="Arial" w:hAnsi="Arial" w:cs="Arial"/>
          <w:sz w:val="24"/>
          <w:szCs w:val="24"/>
        </w:rPr>
        <w:t>and</w:t>
      </w:r>
      <w:proofErr w:type="gramEnd"/>
      <w:r w:rsidRPr="00BB6B71">
        <w:rPr>
          <w:rFonts w:ascii="Arial" w:hAnsi="Arial" w:cs="Arial"/>
          <w:sz w:val="24"/>
          <w:szCs w:val="24"/>
        </w:rPr>
        <w:t>, but, or, nor, for so, yet) in compound sentences?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commas punctuate a series (bears, tigers, and lions)?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Is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dialogue correctly punctuated? (See page 144.)</w:t>
      </w:r>
    </w:p>
    <w:p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Capitalization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Does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each sentence start with a capital letter?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Are the names of specific people, places, and things capitalized?</w:t>
      </w:r>
    </w:p>
    <w:p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Grammar and Usage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 subjects and verbs agree in number?</w:t>
      </w:r>
    </w:p>
    <w:p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(See pages 79 and 467.)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Is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the verb tense consistent?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Is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usage correct (to, too, two)?</w:t>
      </w:r>
    </w:p>
    <w:p w:rsidR="00BB6B71" w:rsidRPr="00BB6B71" w:rsidRDefault="00BB6B71" w:rsidP="00BB6B71">
      <w:pPr>
        <w:ind w:firstLine="720"/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>(See pages 456–465.)</w:t>
      </w:r>
    </w:p>
    <w:p w:rsidR="00BB6B71" w:rsidRPr="00BB6B71" w:rsidRDefault="00BB6B71" w:rsidP="00BB6B71">
      <w:pPr>
        <w:rPr>
          <w:rFonts w:ascii="Arial" w:hAnsi="Arial" w:cs="Arial"/>
          <w:b/>
          <w:sz w:val="24"/>
          <w:szCs w:val="24"/>
        </w:rPr>
      </w:pPr>
      <w:r w:rsidRPr="00BB6B71">
        <w:rPr>
          <w:rFonts w:ascii="Arial" w:hAnsi="Arial" w:cs="Arial"/>
          <w:b/>
          <w:sz w:val="24"/>
          <w:szCs w:val="24"/>
        </w:rPr>
        <w:t>Spelling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Is</w:t>
      </w:r>
      <w:proofErr w:type="gramEnd"/>
      <w:r w:rsidRPr="00BB6B71">
        <w:rPr>
          <w:rFonts w:ascii="Arial" w:hAnsi="Arial" w:cs="Arial"/>
          <w:sz w:val="24"/>
          <w:szCs w:val="24"/>
        </w:rPr>
        <w:t xml:space="preserve"> spelling correct? (See pages 452–455.)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66 </w:t>
      </w:r>
      <w:r>
        <w:rPr>
          <w:rFonts w:ascii="Arial" w:hAnsi="Arial" w:cs="Arial"/>
          <w:sz w:val="24"/>
          <w:szCs w:val="24"/>
        </w:rPr>
        <w:t xml:space="preserve">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  <w:bookmarkStart w:id="0" w:name="_GoBack"/>
      <w:bookmarkEnd w:id="0"/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814D44"/>
    <w:rsid w:val="00BB6B71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2015-10-13T17:22:00Z</dcterms:created>
  <dcterms:modified xsi:type="dcterms:W3CDTF">2015-10-13T20:57:00Z</dcterms:modified>
</cp:coreProperties>
</file>