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71" w:rsidRPr="00BB6B71" w:rsidRDefault="009D68B2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Creative</w:t>
      </w:r>
      <w:r w:rsidR="00F83488">
        <w:rPr>
          <w:rFonts w:ascii="Arial" w:hAnsi="Arial" w:cs="Arial"/>
          <w:b/>
          <w:sz w:val="40"/>
          <w:szCs w:val="40"/>
        </w:rPr>
        <w:t xml:space="preserve">-Thinking </w:t>
      </w:r>
      <w:r w:rsidR="00326455">
        <w:rPr>
          <w:rFonts w:ascii="Arial" w:hAnsi="Arial" w:cs="Arial"/>
          <w:b/>
          <w:sz w:val="40"/>
          <w:szCs w:val="40"/>
        </w:rPr>
        <w:t xml:space="preserve">Checklist </w:t>
      </w:r>
    </w:p>
    <w:p w:rsidR="00326455" w:rsidRPr="00326455" w:rsidRDefault="00F83488" w:rsidP="00F834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the checklist below </w:t>
      </w:r>
      <w:r w:rsidRPr="00F83488">
        <w:rPr>
          <w:rFonts w:ascii="Arial" w:hAnsi="Arial" w:cs="Arial"/>
          <w:sz w:val="24"/>
          <w:szCs w:val="24"/>
        </w:rPr>
        <w:t xml:space="preserve">to assess your </w:t>
      </w:r>
      <w:r w:rsidR="009D68B2">
        <w:rPr>
          <w:rFonts w:ascii="Arial" w:hAnsi="Arial" w:cs="Arial"/>
          <w:sz w:val="24"/>
          <w:szCs w:val="24"/>
        </w:rPr>
        <w:t>creative</w:t>
      </w:r>
      <w:r w:rsidRPr="00F83488">
        <w:rPr>
          <w:rFonts w:ascii="Arial" w:hAnsi="Arial" w:cs="Arial"/>
          <w:sz w:val="24"/>
          <w:szCs w:val="24"/>
        </w:rPr>
        <w:t>-thinking skills. Answer each statement with</w:t>
      </w:r>
      <w:r>
        <w:rPr>
          <w:rFonts w:ascii="Arial" w:hAnsi="Arial" w:cs="Arial"/>
          <w:sz w:val="24"/>
          <w:szCs w:val="24"/>
        </w:rPr>
        <w:t xml:space="preserve"> </w:t>
      </w:r>
      <w:r w:rsidRPr="00F83488">
        <w:rPr>
          <w:rFonts w:ascii="Arial" w:hAnsi="Arial" w:cs="Arial"/>
          <w:i/>
          <w:sz w:val="24"/>
          <w:szCs w:val="24"/>
        </w:rPr>
        <w:t>always, usually, sometimes,</w:t>
      </w:r>
      <w:r w:rsidRPr="00F83488">
        <w:rPr>
          <w:rFonts w:ascii="Arial" w:hAnsi="Arial" w:cs="Arial"/>
          <w:sz w:val="24"/>
          <w:szCs w:val="24"/>
        </w:rPr>
        <w:t xml:space="preserve"> or </w:t>
      </w:r>
      <w:r w:rsidRPr="00F83488">
        <w:rPr>
          <w:rFonts w:ascii="Arial" w:hAnsi="Arial" w:cs="Arial"/>
          <w:i/>
          <w:sz w:val="24"/>
          <w:szCs w:val="24"/>
        </w:rPr>
        <w:t>never</w:t>
      </w:r>
      <w:r>
        <w:rPr>
          <w:rFonts w:ascii="Arial" w:hAnsi="Arial" w:cs="Arial"/>
          <w:i/>
          <w:sz w:val="24"/>
          <w:szCs w:val="24"/>
        </w:rPr>
        <w:t>.</w:t>
      </w:r>
    </w:p>
    <w:p w:rsidR="009D68B2" w:rsidRPr="009D68B2" w:rsidRDefault="00326455" w:rsidP="009D68B2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="009D68B2" w:rsidRPr="009D68B2">
        <w:rPr>
          <w:rFonts w:ascii="Arial" w:hAnsi="Arial" w:cs="Arial"/>
          <w:sz w:val="24"/>
          <w:szCs w:val="24"/>
        </w:rPr>
        <w:t>I use my imagination to solve problems.</w:t>
      </w:r>
    </w:p>
    <w:p w:rsidR="009D68B2" w:rsidRPr="009D68B2" w:rsidRDefault="009D68B2" w:rsidP="009D68B2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9D68B2">
        <w:rPr>
          <w:rFonts w:ascii="Arial" w:hAnsi="Arial" w:cs="Arial"/>
          <w:sz w:val="24"/>
          <w:szCs w:val="24"/>
        </w:rPr>
        <w:t>I enjoy brainstorming for creative ideas.</w:t>
      </w:r>
    </w:p>
    <w:p w:rsidR="009D68B2" w:rsidRPr="009D68B2" w:rsidRDefault="009D68B2" w:rsidP="009D68B2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9D68B2">
        <w:rPr>
          <w:rFonts w:ascii="Arial" w:hAnsi="Arial" w:cs="Arial"/>
          <w:sz w:val="24"/>
          <w:szCs w:val="24"/>
        </w:rPr>
        <w:t>I ask lots of questions when I’m curious about</w:t>
      </w:r>
      <w:r>
        <w:rPr>
          <w:rFonts w:ascii="Arial" w:hAnsi="Arial" w:cs="Arial"/>
          <w:sz w:val="24"/>
          <w:szCs w:val="24"/>
        </w:rPr>
        <w:t xml:space="preserve"> </w:t>
      </w:r>
      <w:r w:rsidRPr="009D68B2">
        <w:rPr>
          <w:rFonts w:ascii="Arial" w:hAnsi="Arial" w:cs="Arial"/>
          <w:sz w:val="24"/>
          <w:szCs w:val="24"/>
        </w:rPr>
        <w:t>something.</w:t>
      </w:r>
    </w:p>
    <w:p w:rsidR="009D68B2" w:rsidRPr="009D68B2" w:rsidRDefault="009D68B2" w:rsidP="009D68B2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9D68B2">
        <w:rPr>
          <w:rFonts w:ascii="Arial" w:hAnsi="Arial" w:cs="Arial"/>
          <w:sz w:val="24"/>
          <w:szCs w:val="24"/>
        </w:rPr>
        <w:t>I enjoy tinkering with ideas, designs, and solutions.</w:t>
      </w:r>
    </w:p>
    <w:p w:rsidR="009D68B2" w:rsidRPr="009D68B2" w:rsidRDefault="009D68B2" w:rsidP="009D68B2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9D68B2">
        <w:rPr>
          <w:rFonts w:ascii="Arial" w:hAnsi="Arial" w:cs="Arial"/>
          <w:sz w:val="24"/>
          <w:szCs w:val="24"/>
        </w:rPr>
        <w:t>I listen and learn from the creative people around</w:t>
      </w:r>
      <w:r>
        <w:rPr>
          <w:rFonts w:ascii="Arial" w:hAnsi="Arial" w:cs="Arial"/>
          <w:sz w:val="24"/>
          <w:szCs w:val="24"/>
        </w:rPr>
        <w:t xml:space="preserve"> </w:t>
      </w:r>
      <w:r w:rsidRPr="009D68B2">
        <w:rPr>
          <w:rFonts w:ascii="Arial" w:hAnsi="Arial" w:cs="Arial"/>
          <w:sz w:val="24"/>
          <w:szCs w:val="24"/>
        </w:rPr>
        <w:t>me.</w:t>
      </w:r>
    </w:p>
    <w:p w:rsidR="009D68B2" w:rsidRPr="009D68B2" w:rsidRDefault="009D68B2" w:rsidP="009D68B2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9D68B2">
        <w:rPr>
          <w:rFonts w:ascii="Arial" w:hAnsi="Arial" w:cs="Arial"/>
          <w:sz w:val="24"/>
          <w:szCs w:val="24"/>
        </w:rPr>
        <w:t>I am curious about the processes people follow to</w:t>
      </w:r>
      <w:r>
        <w:rPr>
          <w:rFonts w:ascii="Arial" w:hAnsi="Arial" w:cs="Arial"/>
          <w:sz w:val="24"/>
          <w:szCs w:val="24"/>
        </w:rPr>
        <w:t xml:space="preserve"> </w:t>
      </w:r>
      <w:r w:rsidRPr="009D68B2">
        <w:rPr>
          <w:rFonts w:ascii="Arial" w:hAnsi="Arial" w:cs="Arial"/>
          <w:sz w:val="24"/>
          <w:szCs w:val="24"/>
        </w:rPr>
        <w:t>create new things.</w:t>
      </w:r>
    </w:p>
    <w:p w:rsidR="009D68B2" w:rsidRPr="009D68B2" w:rsidRDefault="009D68B2" w:rsidP="009D68B2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9D68B2">
        <w:rPr>
          <w:rFonts w:ascii="Arial" w:hAnsi="Arial" w:cs="Arial"/>
          <w:sz w:val="24"/>
          <w:szCs w:val="24"/>
        </w:rPr>
        <w:t>I observe creativity in books, movies, music, dance,</w:t>
      </w:r>
      <w:r>
        <w:rPr>
          <w:rFonts w:ascii="Arial" w:hAnsi="Arial" w:cs="Arial"/>
          <w:sz w:val="24"/>
          <w:szCs w:val="24"/>
        </w:rPr>
        <w:t xml:space="preserve"> </w:t>
      </w:r>
      <w:r w:rsidRPr="009D68B2">
        <w:rPr>
          <w:rFonts w:ascii="Arial" w:hAnsi="Arial" w:cs="Arial"/>
          <w:sz w:val="24"/>
          <w:szCs w:val="24"/>
        </w:rPr>
        <w:t>and art.</w:t>
      </w:r>
    </w:p>
    <w:p w:rsidR="009D68B2" w:rsidRPr="009D68B2" w:rsidRDefault="009D68B2" w:rsidP="009D68B2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9D68B2">
        <w:rPr>
          <w:rFonts w:ascii="Arial" w:hAnsi="Arial" w:cs="Arial"/>
          <w:sz w:val="24"/>
          <w:szCs w:val="24"/>
        </w:rPr>
        <w:t>I enjoy exploring all sides of an issue.</w:t>
      </w:r>
    </w:p>
    <w:p w:rsidR="009D68B2" w:rsidRPr="009D68B2" w:rsidRDefault="00141274" w:rsidP="009D68B2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="009D68B2" w:rsidRPr="009D68B2">
        <w:rPr>
          <w:rFonts w:ascii="Arial" w:hAnsi="Arial" w:cs="Arial"/>
          <w:sz w:val="24"/>
          <w:szCs w:val="24"/>
        </w:rPr>
        <w:t>I try to imagine what life is like for other people.</w:t>
      </w:r>
    </w:p>
    <w:p w:rsidR="009D68B2" w:rsidRPr="009D68B2" w:rsidRDefault="00141274" w:rsidP="009D68B2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="009D68B2" w:rsidRPr="009D68B2">
        <w:rPr>
          <w:rFonts w:ascii="Arial" w:hAnsi="Arial" w:cs="Arial"/>
          <w:sz w:val="24"/>
          <w:szCs w:val="24"/>
        </w:rPr>
        <w:t>I make connections between ideas I know about—and</w:t>
      </w:r>
      <w:r>
        <w:rPr>
          <w:rFonts w:ascii="Arial" w:hAnsi="Arial" w:cs="Arial"/>
          <w:sz w:val="24"/>
          <w:szCs w:val="24"/>
        </w:rPr>
        <w:t xml:space="preserve"> </w:t>
      </w:r>
      <w:r w:rsidR="009D68B2" w:rsidRPr="009D68B2">
        <w:rPr>
          <w:rFonts w:ascii="Arial" w:hAnsi="Arial" w:cs="Arial"/>
          <w:sz w:val="24"/>
          <w:szCs w:val="24"/>
        </w:rPr>
        <w:t>those I wonder about.</w:t>
      </w:r>
    </w:p>
    <w:p w:rsidR="009D68B2" w:rsidRPr="009D68B2" w:rsidRDefault="00141274" w:rsidP="009D68B2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="009D68B2" w:rsidRPr="009D68B2">
        <w:rPr>
          <w:rFonts w:ascii="Arial" w:hAnsi="Arial" w:cs="Arial"/>
          <w:sz w:val="24"/>
          <w:szCs w:val="24"/>
        </w:rPr>
        <w:t>I recognize that there may be different solutions to</w:t>
      </w:r>
      <w:r>
        <w:rPr>
          <w:rFonts w:ascii="Arial" w:hAnsi="Arial" w:cs="Arial"/>
          <w:sz w:val="24"/>
          <w:szCs w:val="24"/>
        </w:rPr>
        <w:t xml:space="preserve"> </w:t>
      </w:r>
      <w:r w:rsidR="009D68B2" w:rsidRPr="009D68B2">
        <w:rPr>
          <w:rFonts w:ascii="Arial" w:hAnsi="Arial" w:cs="Arial"/>
          <w:sz w:val="24"/>
          <w:szCs w:val="24"/>
        </w:rPr>
        <w:t>the same problem.</w:t>
      </w:r>
    </w:p>
    <w:p w:rsidR="005E42CF" w:rsidRDefault="00141274" w:rsidP="009D68B2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="009D68B2" w:rsidRPr="009D68B2">
        <w:rPr>
          <w:rFonts w:ascii="Arial" w:hAnsi="Arial" w:cs="Arial"/>
          <w:sz w:val="24"/>
          <w:szCs w:val="24"/>
        </w:rPr>
        <w:t>I am able to visualize a problem in my mind.</w:t>
      </w:r>
    </w:p>
    <w:p w:rsidR="00A55B1E" w:rsidRDefault="00A55B1E" w:rsidP="00A55B1E">
      <w:pPr>
        <w:rPr>
          <w:rFonts w:ascii="Arial" w:hAnsi="Arial" w:cs="Arial"/>
          <w:sz w:val="24"/>
          <w:szCs w:val="24"/>
        </w:rPr>
      </w:pPr>
    </w:p>
    <w:p w:rsidR="00814D44" w:rsidRPr="00BB6B71" w:rsidRDefault="00814D44" w:rsidP="00814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</w:t>
        </w:r>
        <w:r w:rsidRPr="009D771F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Pr="009D771F">
          <w:rPr>
            <w:rStyle w:val="Hyperlink"/>
            <w:rFonts w:ascii="Arial" w:hAnsi="Arial" w:cs="Arial"/>
            <w:sz w:val="24"/>
            <w:szCs w:val="24"/>
          </w:rPr>
          <w:t>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E47A3" w:rsidRDefault="000E47A3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page </w:t>
      </w:r>
      <w:r w:rsidR="00141274">
        <w:rPr>
          <w:rFonts w:ascii="Arial" w:hAnsi="Arial" w:cs="Arial"/>
          <w:sz w:val="24"/>
          <w:szCs w:val="24"/>
        </w:rPr>
        <w:t>456</w:t>
      </w:r>
      <w:bookmarkStart w:id="0" w:name="_GoBack"/>
      <w:bookmarkEnd w:id="0"/>
      <w:r w:rsidR="00A27C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 w:rsidR="00A55B1E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A27C77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sectPr w:rsidR="000E47A3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B3C1A"/>
    <w:multiLevelType w:val="hybridMultilevel"/>
    <w:tmpl w:val="C8A4C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71"/>
    <w:rsid w:val="00042C41"/>
    <w:rsid w:val="000E47A3"/>
    <w:rsid w:val="00141274"/>
    <w:rsid w:val="00326455"/>
    <w:rsid w:val="0036685B"/>
    <w:rsid w:val="004E784B"/>
    <w:rsid w:val="005D0C55"/>
    <w:rsid w:val="005E42CF"/>
    <w:rsid w:val="006B21AC"/>
    <w:rsid w:val="006F338D"/>
    <w:rsid w:val="00814D44"/>
    <w:rsid w:val="009D68B2"/>
    <w:rsid w:val="00A27C77"/>
    <w:rsid w:val="00A55B1E"/>
    <w:rsid w:val="00A8327D"/>
    <w:rsid w:val="00A918E6"/>
    <w:rsid w:val="00BB6B71"/>
    <w:rsid w:val="00C06D56"/>
    <w:rsid w:val="00E7733A"/>
    <w:rsid w:val="00E97538"/>
    <w:rsid w:val="00F8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E4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E4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k12.thoughtfullearning.com" TargetMode="External"/><Relationship Id="rId7" Type="http://schemas.openxmlformats.org/officeDocument/2006/relationships/hyperlink" Target="https://k12.thoughtfullearning.com/products/write-course-20-2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2016-05-23T21:14:00Z</dcterms:created>
  <dcterms:modified xsi:type="dcterms:W3CDTF">2016-05-23T21:14:00Z</dcterms:modified>
</cp:coreProperties>
</file>