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71" w:rsidRPr="00BB6B71" w:rsidRDefault="00CE57EF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Collection </w:t>
      </w:r>
      <w:r w:rsidR="00AD0799">
        <w:rPr>
          <w:rFonts w:ascii="Arial" w:hAnsi="Arial" w:cs="Arial"/>
          <w:b/>
          <w:sz w:val="40"/>
          <w:szCs w:val="40"/>
        </w:rPr>
        <w:t>Sheet</w:t>
      </w:r>
      <w:r w:rsidR="00E55014">
        <w:rPr>
          <w:rFonts w:ascii="Arial" w:hAnsi="Arial" w:cs="Arial"/>
          <w:b/>
          <w:sz w:val="40"/>
          <w:szCs w:val="40"/>
        </w:rPr>
        <w:t xml:space="preserve"> for Nonfiction</w:t>
      </w:r>
    </w:p>
    <w:p w:rsidR="00BB207C" w:rsidRDefault="00CE57EF" w:rsidP="003D1501">
      <w:pPr>
        <w:pStyle w:val="textindent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  <w:r>
        <w:rPr>
          <w:rFonts w:ascii="Arial" w:hAnsi="Arial" w:cs="Arial"/>
          <w:iCs/>
          <w:color w:val="202020"/>
          <w:sz w:val="28"/>
          <w:szCs w:val="28"/>
        </w:rPr>
        <w:t xml:space="preserve">Fill in the following sheet to gather information for your </w:t>
      </w:r>
      <w:r w:rsidR="00E55014">
        <w:rPr>
          <w:rFonts w:ascii="Arial" w:hAnsi="Arial" w:cs="Arial"/>
          <w:iCs/>
          <w:color w:val="202020"/>
          <w:sz w:val="28"/>
          <w:szCs w:val="28"/>
        </w:rPr>
        <w:t>book review</w:t>
      </w:r>
      <w:r>
        <w:rPr>
          <w:rFonts w:ascii="Arial" w:hAnsi="Arial" w:cs="Arial"/>
          <w:iCs/>
          <w:color w:val="202020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B6265" w:rsidRPr="001800EE" w:rsidTr="00E72149">
        <w:trPr>
          <w:trHeight w:val="522"/>
        </w:trPr>
        <w:tc>
          <w:tcPr>
            <w:tcW w:w="9360" w:type="dxa"/>
          </w:tcPr>
          <w:p w:rsidR="00BB6265" w:rsidRDefault="00E55014" w:rsidP="00E55014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  <w:t>What is the book about?</w:t>
            </w:r>
          </w:p>
          <w:p w:rsidR="00E72149" w:rsidRPr="00BB6265" w:rsidRDefault="00E72149" w:rsidP="00E55014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E72149">
        <w:trPr>
          <w:trHeight w:val="557"/>
        </w:trPr>
        <w:tc>
          <w:tcPr>
            <w:tcW w:w="9360" w:type="dxa"/>
          </w:tcPr>
          <w:p w:rsidR="00BB6265" w:rsidRDefault="00E55014" w:rsidP="00E55014">
            <w:pPr>
              <w:pStyle w:val="textindent"/>
              <w:numPr>
                <w:ilvl w:val="0"/>
                <w:numId w:val="12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E55014">
              <w:rPr>
                <w:rFonts w:ascii="Arial" w:hAnsi="Arial" w:cs="Arial"/>
                <w:iCs/>
                <w:color w:val="202020"/>
                <w:sz w:val="28"/>
                <w:szCs w:val="28"/>
              </w:rPr>
              <w:t>Is the book mostly about a person, a place,</w:t>
            </w: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 xml:space="preserve"> </w:t>
            </w:r>
            <w:r w:rsidRPr="00E55014">
              <w:rPr>
                <w:rFonts w:ascii="Arial" w:hAnsi="Arial" w:cs="Arial"/>
                <w:iCs/>
                <w:color w:val="202020"/>
                <w:sz w:val="28"/>
                <w:szCs w:val="28"/>
              </w:rPr>
              <w:t>an animal, an event, or an idea? Explain.</w:t>
            </w:r>
          </w:p>
          <w:p w:rsidR="00E72149" w:rsidRPr="00BB6265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E55014" w:rsidRPr="001800EE" w:rsidTr="00E72149">
        <w:trPr>
          <w:trHeight w:val="557"/>
        </w:trPr>
        <w:tc>
          <w:tcPr>
            <w:tcW w:w="9360" w:type="dxa"/>
          </w:tcPr>
          <w:p w:rsidR="00E55014" w:rsidRDefault="00E55014" w:rsidP="00E55014">
            <w:pPr>
              <w:pStyle w:val="textindent"/>
              <w:numPr>
                <w:ilvl w:val="0"/>
                <w:numId w:val="12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E55014">
              <w:rPr>
                <w:rFonts w:ascii="Arial" w:hAnsi="Arial" w:cs="Arial"/>
                <w:iCs/>
                <w:color w:val="202020"/>
                <w:sz w:val="28"/>
                <w:szCs w:val="28"/>
              </w:rPr>
              <w:t>What happens in the first part of the book?</w:t>
            </w:r>
          </w:p>
          <w:p w:rsidR="00E72149" w:rsidRPr="00E55014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E55014" w:rsidRPr="001800EE" w:rsidTr="00E72149">
        <w:trPr>
          <w:trHeight w:val="557"/>
        </w:trPr>
        <w:tc>
          <w:tcPr>
            <w:tcW w:w="9360" w:type="dxa"/>
          </w:tcPr>
          <w:p w:rsidR="00E55014" w:rsidRDefault="00E55014" w:rsidP="00E55014">
            <w:pPr>
              <w:pStyle w:val="textindent"/>
              <w:numPr>
                <w:ilvl w:val="0"/>
                <w:numId w:val="12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E55014">
              <w:rPr>
                <w:rFonts w:ascii="Arial" w:hAnsi="Arial" w:cs="Arial"/>
                <w:iCs/>
                <w:color w:val="202020"/>
                <w:sz w:val="28"/>
                <w:szCs w:val="28"/>
              </w:rPr>
              <w:t>What happens in the middle part?</w:t>
            </w:r>
          </w:p>
          <w:p w:rsidR="00E72149" w:rsidRPr="00E55014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E55014" w:rsidRPr="001800EE" w:rsidTr="00E72149">
        <w:trPr>
          <w:trHeight w:val="557"/>
        </w:trPr>
        <w:tc>
          <w:tcPr>
            <w:tcW w:w="9360" w:type="dxa"/>
          </w:tcPr>
          <w:p w:rsidR="00E55014" w:rsidRDefault="00E55014" w:rsidP="00E55014">
            <w:pPr>
              <w:pStyle w:val="textindent"/>
              <w:numPr>
                <w:ilvl w:val="0"/>
                <w:numId w:val="12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E55014">
              <w:rPr>
                <w:rFonts w:ascii="Arial" w:hAnsi="Arial" w:cs="Arial"/>
                <w:iCs/>
                <w:color w:val="202020"/>
                <w:sz w:val="28"/>
                <w:szCs w:val="28"/>
              </w:rPr>
              <w:t>What happens at the end?</w:t>
            </w:r>
          </w:p>
          <w:p w:rsidR="00E72149" w:rsidRPr="00E55014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E55014" w:rsidRPr="001800EE" w:rsidTr="00E72149">
        <w:trPr>
          <w:trHeight w:val="557"/>
        </w:trPr>
        <w:tc>
          <w:tcPr>
            <w:tcW w:w="9360" w:type="dxa"/>
          </w:tcPr>
          <w:p w:rsidR="00E55014" w:rsidRDefault="00E55014" w:rsidP="00E55014">
            <w:pPr>
              <w:pStyle w:val="textindent"/>
              <w:numPr>
                <w:ilvl w:val="0"/>
                <w:numId w:val="12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E55014">
              <w:rPr>
                <w:rFonts w:ascii="Arial" w:hAnsi="Arial" w:cs="Arial"/>
                <w:iCs/>
                <w:color w:val="202020"/>
                <w:sz w:val="28"/>
                <w:szCs w:val="28"/>
              </w:rPr>
              <w:t>What is the most important part?</w:t>
            </w:r>
          </w:p>
          <w:p w:rsidR="00E72149" w:rsidRPr="00E55014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E72149">
        <w:trPr>
          <w:trHeight w:val="593"/>
        </w:trPr>
        <w:tc>
          <w:tcPr>
            <w:tcW w:w="9360" w:type="dxa"/>
          </w:tcPr>
          <w:p w:rsidR="00BB6265" w:rsidRDefault="00E55014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  <w:r w:rsidRPr="00E55014"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  <w:t>Why do you like this book?</w:t>
            </w:r>
          </w:p>
          <w:p w:rsidR="00E72149" w:rsidRPr="00E55014" w:rsidRDefault="00E72149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E72149">
        <w:trPr>
          <w:trHeight w:val="530"/>
        </w:trPr>
        <w:tc>
          <w:tcPr>
            <w:tcW w:w="9360" w:type="dxa"/>
          </w:tcPr>
          <w:p w:rsidR="00BB6265" w:rsidRDefault="00E55014" w:rsidP="00E55014">
            <w:pPr>
              <w:pStyle w:val="textindent"/>
              <w:numPr>
                <w:ilvl w:val="0"/>
                <w:numId w:val="13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E55014">
              <w:rPr>
                <w:rFonts w:ascii="Arial" w:hAnsi="Arial" w:cs="Arial"/>
                <w:iCs/>
                <w:color w:val="202020"/>
                <w:sz w:val="28"/>
                <w:szCs w:val="28"/>
              </w:rPr>
              <w:t>What does the book reveal about</w:t>
            </w: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 xml:space="preserve"> </w:t>
            </w:r>
            <w:r w:rsidR="00E72149">
              <w:rPr>
                <w:rFonts w:ascii="Arial" w:hAnsi="Arial" w:cs="Arial"/>
                <w:iCs/>
                <w:color w:val="202020"/>
                <w:sz w:val="28"/>
                <w:szCs w:val="28"/>
              </w:rPr>
              <w:t>the topic?</w:t>
            </w:r>
          </w:p>
          <w:p w:rsidR="00E72149" w:rsidRPr="00BB6265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E72149">
        <w:trPr>
          <w:trHeight w:val="530"/>
        </w:trPr>
        <w:tc>
          <w:tcPr>
            <w:tcW w:w="9360" w:type="dxa"/>
          </w:tcPr>
          <w:p w:rsidR="00E55014" w:rsidRDefault="00E55014" w:rsidP="00E55014">
            <w:pPr>
              <w:pStyle w:val="textindent"/>
              <w:numPr>
                <w:ilvl w:val="0"/>
                <w:numId w:val="13"/>
              </w:numPr>
              <w:spacing w:before="144" w:after="144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E55014">
              <w:rPr>
                <w:rFonts w:ascii="Arial" w:hAnsi="Arial" w:cs="Arial"/>
                <w:iCs/>
                <w:color w:val="202020"/>
                <w:sz w:val="28"/>
                <w:szCs w:val="28"/>
              </w:rPr>
              <w:t>How does the book organize information?</w:t>
            </w:r>
          </w:p>
          <w:p w:rsidR="00E72149" w:rsidRPr="00E55014" w:rsidRDefault="00E72149" w:rsidP="00E72149">
            <w:pPr>
              <w:pStyle w:val="textindent"/>
              <w:spacing w:before="144" w:after="144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  <w:p w:rsidR="00BB6265" w:rsidRDefault="00E55014" w:rsidP="00E55014">
            <w:pPr>
              <w:pStyle w:val="textindent"/>
              <w:numPr>
                <w:ilvl w:val="0"/>
                <w:numId w:val="13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E55014">
              <w:rPr>
                <w:rFonts w:ascii="Arial" w:hAnsi="Arial" w:cs="Arial"/>
                <w:iCs/>
                <w:color w:val="202020"/>
                <w:sz w:val="28"/>
                <w:szCs w:val="28"/>
              </w:rPr>
              <w:lastRenderedPageBreak/>
              <w:t>What graphics or photos does it use?</w:t>
            </w:r>
          </w:p>
          <w:p w:rsidR="00E72149" w:rsidRPr="00BB6265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E72149">
        <w:trPr>
          <w:trHeight w:val="530"/>
        </w:trPr>
        <w:tc>
          <w:tcPr>
            <w:tcW w:w="9360" w:type="dxa"/>
          </w:tcPr>
          <w:p w:rsidR="00BB6265" w:rsidRDefault="00E55014" w:rsidP="00E55014">
            <w:pPr>
              <w:pStyle w:val="textindent"/>
              <w:numPr>
                <w:ilvl w:val="0"/>
                <w:numId w:val="13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E55014">
              <w:rPr>
                <w:rFonts w:ascii="Arial" w:hAnsi="Arial" w:cs="Arial"/>
                <w:iCs/>
                <w:color w:val="202020"/>
                <w:sz w:val="28"/>
                <w:szCs w:val="28"/>
              </w:rPr>
              <w:lastRenderedPageBreak/>
              <w:t>What is your favorite part? Why?</w:t>
            </w:r>
          </w:p>
          <w:p w:rsidR="00E72149" w:rsidRPr="00BB6265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E72149">
        <w:trPr>
          <w:trHeight w:val="338"/>
        </w:trPr>
        <w:tc>
          <w:tcPr>
            <w:tcW w:w="9360" w:type="dxa"/>
          </w:tcPr>
          <w:p w:rsidR="00E72149" w:rsidRDefault="00E55014" w:rsidP="003D1501">
            <w:pPr>
              <w:pStyle w:val="textindent"/>
              <w:spacing w:before="144" w:after="144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  <w:r w:rsidRPr="00E55014"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  <w:t xml:space="preserve">What main idea (theme) does the author </w:t>
            </w:r>
            <w:r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  <w:t>share?</w:t>
            </w:r>
          </w:p>
          <w:p w:rsidR="00E72149" w:rsidRPr="00BB6265" w:rsidRDefault="00E72149" w:rsidP="003D1501">
            <w:pPr>
              <w:pStyle w:val="textindent"/>
              <w:spacing w:before="144" w:after="144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E72149">
        <w:trPr>
          <w:trHeight w:val="337"/>
        </w:trPr>
        <w:tc>
          <w:tcPr>
            <w:tcW w:w="9360" w:type="dxa"/>
          </w:tcPr>
          <w:p w:rsidR="00BB6265" w:rsidRDefault="00E55014" w:rsidP="00E55014">
            <w:pPr>
              <w:pStyle w:val="textindent"/>
              <w:numPr>
                <w:ilvl w:val="0"/>
                <w:numId w:val="14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E55014">
              <w:rPr>
                <w:rFonts w:ascii="Arial" w:hAnsi="Arial" w:cs="Arial"/>
                <w:iCs/>
                <w:color w:val="202020"/>
                <w:sz w:val="28"/>
                <w:szCs w:val="28"/>
              </w:rPr>
              <w:t>Why do you think the author wrote</w:t>
            </w: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 xml:space="preserve"> </w:t>
            </w:r>
            <w:r w:rsidRPr="00E55014">
              <w:rPr>
                <w:rFonts w:ascii="Arial" w:hAnsi="Arial" w:cs="Arial"/>
                <w:iCs/>
                <w:color w:val="202020"/>
                <w:sz w:val="28"/>
                <w:szCs w:val="28"/>
              </w:rPr>
              <w:t>this book?</w:t>
            </w:r>
          </w:p>
          <w:p w:rsidR="00E72149" w:rsidRPr="00BB6265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E55014" w:rsidRPr="001800EE" w:rsidTr="00E72149">
        <w:trPr>
          <w:trHeight w:val="337"/>
        </w:trPr>
        <w:tc>
          <w:tcPr>
            <w:tcW w:w="9360" w:type="dxa"/>
          </w:tcPr>
          <w:p w:rsidR="00E55014" w:rsidRDefault="00E55014" w:rsidP="00E55014">
            <w:pPr>
              <w:pStyle w:val="textindent"/>
              <w:numPr>
                <w:ilvl w:val="0"/>
                <w:numId w:val="14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 w:rsidRPr="00E55014">
              <w:rPr>
                <w:rFonts w:ascii="Arial" w:hAnsi="Arial" w:cs="Arial"/>
                <w:iCs/>
                <w:color w:val="202020"/>
                <w:sz w:val="28"/>
                <w:szCs w:val="28"/>
              </w:rPr>
              <w:t>What is the most important thing</w:t>
            </w: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 xml:space="preserve"> </w:t>
            </w:r>
            <w:r w:rsidRPr="00E55014">
              <w:rPr>
                <w:rFonts w:ascii="Arial" w:hAnsi="Arial" w:cs="Arial"/>
                <w:iCs/>
                <w:color w:val="202020"/>
                <w:sz w:val="28"/>
                <w:szCs w:val="28"/>
              </w:rPr>
              <w:t>that you learned?</w:t>
            </w:r>
          </w:p>
          <w:p w:rsidR="00E72149" w:rsidRPr="00BB6265" w:rsidRDefault="00E72149" w:rsidP="00E72149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55014" w:rsidRDefault="00E55014" w:rsidP="003D1501">
      <w:pPr>
        <w:pStyle w:val="textindent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</w:p>
    <w:p w:rsidR="0096703A" w:rsidRPr="001800EE" w:rsidRDefault="00814D44" w:rsidP="00BB6B71">
      <w:pPr>
        <w:rPr>
          <w:rFonts w:ascii="Arial" w:hAnsi="Arial" w:cs="Arial"/>
          <w:sz w:val="26"/>
          <w:szCs w:val="26"/>
        </w:rPr>
      </w:pPr>
      <w:r w:rsidRPr="001800EE">
        <w:rPr>
          <w:rFonts w:ascii="Arial" w:hAnsi="Arial" w:cs="Arial"/>
          <w:sz w:val="26"/>
          <w:szCs w:val="26"/>
        </w:rPr>
        <w:t xml:space="preserve">© </w:t>
      </w:r>
      <w:hyperlink r:id="rId5" w:history="1">
        <w:r w:rsidRPr="001800EE">
          <w:rPr>
            <w:rStyle w:val="Hyperlink"/>
            <w:rFonts w:ascii="Arial" w:hAnsi="Arial" w:cs="Arial"/>
            <w:sz w:val="26"/>
            <w:szCs w:val="26"/>
          </w:rPr>
          <w:t>Thoughtful Learning</w:t>
        </w:r>
      </w:hyperlink>
      <w:r w:rsidRPr="001800EE">
        <w:rPr>
          <w:rFonts w:ascii="Arial" w:hAnsi="Arial" w:cs="Arial"/>
          <w:sz w:val="26"/>
          <w:szCs w:val="26"/>
        </w:rPr>
        <w:t xml:space="preserve"> </w:t>
      </w:r>
      <w:r w:rsidR="00FD08CD" w:rsidRPr="001800EE">
        <w:rPr>
          <w:rFonts w:ascii="Arial" w:hAnsi="Arial" w:cs="Arial"/>
          <w:sz w:val="26"/>
          <w:szCs w:val="26"/>
        </w:rPr>
        <w:tab/>
        <w:t xml:space="preserve">From page </w:t>
      </w:r>
      <w:r w:rsidR="003D1501" w:rsidRPr="001800EE">
        <w:rPr>
          <w:rFonts w:ascii="Arial" w:hAnsi="Arial" w:cs="Arial"/>
          <w:sz w:val="26"/>
          <w:szCs w:val="26"/>
        </w:rPr>
        <w:t>1</w:t>
      </w:r>
      <w:r w:rsidR="00E55014">
        <w:rPr>
          <w:rFonts w:ascii="Arial" w:hAnsi="Arial" w:cs="Arial"/>
          <w:sz w:val="26"/>
          <w:szCs w:val="26"/>
        </w:rPr>
        <w:t>50</w:t>
      </w:r>
      <w:r w:rsidR="00FD08CD" w:rsidRPr="001800EE">
        <w:rPr>
          <w:rFonts w:ascii="Arial" w:hAnsi="Arial" w:cs="Arial"/>
          <w:sz w:val="26"/>
          <w:szCs w:val="26"/>
        </w:rPr>
        <w:t xml:space="preserve"> of</w:t>
      </w:r>
      <w:r w:rsidR="003D1501" w:rsidRPr="001800EE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="003D1501" w:rsidRPr="001800EE">
          <w:rPr>
            <w:rStyle w:val="Hyperlink"/>
            <w:rFonts w:ascii="Arial" w:hAnsi="Arial" w:cs="Arial"/>
            <w:i/>
            <w:sz w:val="26"/>
            <w:szCs w:val="26"/>
          </w:rPr>
          <w:t>Write on Track</w:t>
        </w:r>
      </w:hyperlink>
    </w:p>
    <w:sectPr w:rsidR="0096703A" w:rsidRPr="001800EE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00645"/>
    <w:multiLevelType w:val="hybridMultilevel"/>
    <w:tmpl w:val="4A0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F0D12"/>
    <w:multiLevelType w:val="hybridMultilevel"/>
    <w:tmpl w:val="3A68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F2C53"/>
    <w:multiLevelType w:val="hybridMultilevel"/>
    <w:tmpl w:val="4DD4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C129A"/>
    <w:multiLevelType w:val="hybridMultilevel"/>
    <w:tmpl w:val="849E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4006A9"/>
    <w:multiLevelType w:val="hybridMultilevel"/>
    <w:tmpl w:val="461A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95849"/>
    <w:rsid w:val="000E47A3"/>
    <w:rsid w:val="001800EE"/>
    <w:rsid w:val="00326455"/>
    <w:rsid w:val="0036685B"/>
    <w:rsid w:val="003C55AA"/>
    <w:rsid w:val="003D1501"/>
    <w:rsid w:val="003D380A"/>
    <w:rsid w:val="00416AC1"/>
    <w:rsid w:val="004E784B"/>
    <w:rsid w:val="004F20B1"/>
    <w:rsid w:val="00562DF7"/>
    <w:rsid w:val="00566882"/>
    <w:rsid w:val="005A629D"/>
    <w:rsid w:val="005C71AF"/>
    <w:rsid w:val="005D0C55"/>
    <w:rsid w:val="006C7A27"/>
    <w:rsid w:val="006F338D"/>
    <w:rsid w:val="00814D44"/>
    <w:rsid w:val="0096703A"/>
    <w:rsid w:val="009F397B"/>
    <w:rsid w:val="00A52A46"/>
    <w:rsid w:val="00A55B1E"/>
    <w:rsid w:val="00A56707"/>
    <w:rsid w:val="00A8327D"/>
    <w:rsid w:val="00A918E6"/>
    <w:rsid w:val="00AA56B1"/>
    <w:rsid w:val="00AD0799"/>
    <w:rsid w:val="00B14C33"/>
    <w:rsid w:val="00BB207C"/>
    <w:rsid w:val="00BB6265"/>
    <w:rsid w:val="00BB6B71"/>
    <w:rsid w:val="00C06D56"/>
    <w:rsid w:val="00CE57EF"/>
    <w:rsid w:val="00E3652F"/>
    <w:rsid w:val="00E55014"/>
    <w:rsid w:val="00E72149"/>
    <w:rsid w:val="00E7733A"/>
    <w:rsid w:val="00E9753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F5FD5"/>
  <w15:docId w15:val="{52989C24-456C-49E4-9F84-11BD0C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2016-06-09T17:48:00Z</dcterms:created>
  <dcterms:modified xsi:type="dcterms:W3CDTF">2016-06-09T17:57:00Z</dcterms:modified>
</cp:coreProperties>
</file>