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CE57EF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Collection </w:t>
      </w:r>
      <w:r w:rsidR="00AD0799">
        <w:rPr>
          <w:rFonts w:ascii="Arial" w:hAnsi="Arial" w:cs="Arial"/>
          <w:b/>
          <w:sz w:val="40"/>
          <w:szCs w:val="40"/>
        </w:rPr>
        <w:t>Sheet</w:t>
      </w:r>
      <w:r w:rsidR="00E55014">
        <w:rPr>
          <w:rFonts w:ascii="Arial" w:hAnsi="Arial" w:cs="Arial"/>
          <w:b/>
          <w:sz w:val="40"/>
          <w:szCs w:val="40"/>
        </w:rPr>
        <w:t xml:space="preserve"> for </w:t>
      </w:r>
      <w:r w:rsidR="003724B5">
        <w:rPr>
          <w:rFonts w:ascii="Arial" w:hAnsi="Arial" w:cs="Arial"/>
          <w:b/>
          <w:sz w:val="40"/>
          <w:szCs w:val="40"/>
        </w:rPr>
        <w:t>Fiction</w:t>
      </w:r>
    </w:p>
    <w:p w:rsidR="00BB207C" w:rsidRDefault="00CE57EF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 xml:space="preserve">Fill in the following sheet to gather information for your </w:t>
      </w:r>
      <w:r w:rsidR="00E55014">
        <w:rPr>
          <w:rFonts w:ascii="Arial" w:hAnsi="Arial" w:cs="Arial"/>
          <w:iCs/>
          <w:color w:val="202020"/>
          <w:sz w:val="28"/>
          <w:szCs w:val="28"/>
        </w:rPr>
        <w:t>book review</w:t>
      </w:r>
      <w:r>
        <w:rPr>
          <w:rFonts w:ascii="Arial" w:hAnsi="Arial" w:cs="Arial"/>
          <w:iCs/>
          <w:color w:val="202020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B6265" w:rsidRPr="001800EE" w:rsidTr="00E72149">
        <w:trPr>
          <w:trHeight w:val="522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What is the book about?</w:t>
            </w:r>
          </w:p>
          <w:p w:rsidR="00E72149" w:rsidRPr="00BB6265" w:rsidRDefault="00E72149" w:rsidP="00E5501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57"/>
        </w:trPr>
        <w:tc>
          <w:tcPr>
            <w:tcW w:w="9360" w:type="dxa"/>
          </w:tcPr>
          <w:p w:rsidR="00BB6265" w:rsidRDefault="003724B5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Who is the main character?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3724B5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is the main character like?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F70083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problem does the main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4B5">
              <w:rPr>
                <w:rFonts w:ascii="Arial" w:hAnsi="Arial" w:cs="Arial"/>
                <w:sz w:val="28"/>
                <w:szCs w:val="28"/>
              </w:rPr>
              <w:t>character face?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F70083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happens because of this problem?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F70083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other characters are important?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93"/>
        </w:trPr>
        <w:tc>
          <w:tcPr>
            <w:tcW w:w="9360" w:type="dxa"/>
          </w:tcPr>
          <w:p w:rsidR="00BB6265" w:rsidRDefault="00E5501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Why do you like this book?</w:t>
            </w:r>
          </w:p>
          <w:p w:rsidR="00E72149" w:rsidRPr="00E55014" w:rsidRDefault="00E7214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BB6265" w:rsidRDefault="00F70083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How would you describe this book—exciting, mysterious, scary, funny? Why?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E55014" w:rsidRPr="00F70083" w:rsidRDefault="00F70083" w:rsidP="00E55014">
            <w:pPr>
              <w:pStyle w:val="textindent"/>
              <w:numPr>
                <w:ilvl w:val="0"/>
                <w:numId w:val="13"/>
              </w:numPr>
              <w:spacing w:before="144" w:after="144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is your favorite part—characters,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4B5">
              <w:rPr>
                <w:rFonts w:ascii="Arial" w:hAnsi="Arial" w:cs="Arial"/>
                <w:sz w:val="28"/>
                <w:szCs w:val="28"/>
              </w:rPr>
              <w:t>settings, action, dialogue? Why?</w:t>
            </w:r>
          </w:p>
          <w:p w:rsidR="00E72149" w:rsidRPr="00E55014" w:rsidRDefault="00E72149" w:rsidP="00E72149">
            <w:pPr>
              <w:pStyle w:val="textindent"/>
              <w:spacing w:before="144" w:after="144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  <w:p w:rsidR="00BB6265" w:rsidRDefault="00F70083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Can you relate to the main character?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BB6265" w:rsidRDefault="00F70083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lastRenderedPageBreak/>
              <w:t>Does it have good illustrations?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338"/>
        </w:trPr>
        <w:tc>
          <w:tcPr>
            <w:tcW w:w="9360" w:type="dxa"/>
          </w:tcPr>
          <w:p w:rsidR="00E72149" w:rsidRDefault="00E55014" w:rsidP="003D1501">
            <w:pPr>
              <w:pStyle w:val="textindent"/>
              <w:spacing w:before="144" w:after="144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 xml:space="preserve">What main idea (theme) does the author </w:t>
            </w:r>
            <w:r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share?</w:t>
            </w:r>
          </w:p>
          <w:p w:rsidR="00E72149" w:rsidRPr="00BB6265" w:rsidRDefault="00E72149" w:rsidP="003D1501">
            <w:pPr>
              <w:pStyle w:val="textindent"/>
              <w:spacing w:before="144" w:after="144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337"/>
        </w:trPr>
        <w:tc>
          <w:tcPr>
            <w:tcW w:w="9360" w:type="dxa"/>
          </w:tcPr>
          <w:p w:rsidR="00BB6265" w:rsidRDefault="00F70083" w:rsidP="00E55014">
            <w:pPr>
              <w:pStyle w:val="textindent"/>
              <w:numPr>
                <w:ilvl w:val="0"/>
                <w:numId w:val="14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What idea about life do you learn when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4B5">
              <w:rPr>
                <w:rFonts w:ascii="Arial" w:hAnsi="Arial" w:cs="Arial"/>
                <w:sz w:val="28"/>
                <w:szCs w:val="28"/>
              </w:rPr>
              <w:t>you read this book?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337"/>
        </w:trPr>
        <w:tc>
          <w:tcPr>
            <w:tcW w:w="9360" w:type="dxa"/>
          </w:tcPr>
          <w:p w:rsidR="00E55014" w:rsidRDefault="00F70083" w:rsidP="00E55014">
            <w:pPr>
              <w:pStyle w:val="textindent"/>
              <w:numPr>
                <w:ilvl w:val="0"/>
                <w:numId w:val="14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3724B5">
              <w:rPr>
                <w:rFonts w:ascii="Arial" w:hAnsi="Arial" w:cs="Arial"/>
                <w:sz w:val="28"/>
                <w:szCs w:val="28"/>
              </w:rPr>
              <w:t>Is the main character brave, honest, heroic,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4B5">
              <w:rPr>
                <w:rFonts w:ascii="Arial" w:hAnsi="Arial" w:cs="Arial"/>
                <w:sz w:val="28"/>
                <w:szCs w:val="28"/>
              </w:rPr>
              <w:t>trustworthy? How do you know?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:rsidR="00E55014" w:rsidRDefault="00E55014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:rsidR="0096703A" w:rsidRDefault="00814D44" w:rsidP="00BB6B71">
      <w:pPr>
        <w:rPr>
          <w:rStyle w:val="Hyperlink"/>
          <w:rFonts w:ascii="Arial" w:hAnsi="Arial" w:cs="Arial"/>
          <w:i/>
          <w:sz w:val="26"/>
          <w:szCs w:val="26"/>
        </w:rPr>
      </w:pPr>
      <w:r w:rsidRPr="001800EE">
        <w:rPr>
          <w:rFonts w:ascii="Arial" w:hAnsi="Arial" w:cs="Arial"/>
          <w:sz w:val="26"/>
          <w:szCs w:val="26"/>
        </w:rPr>
        <w:t xml:space="preserve">© </w:t>
      </w:r>
      <w:hyperlink r:id="rId5" w:history="1">
        <w:r w:rsidRPr="001800EE">
          <w:rPr>
            <w:rStyle w:val="Hyperlink"/>
            <w:rFonts w:ascii="Arial" w:hAnsi="Arial" w:cs="Arial"/>
            <w:sz w:val="26"/>
            <w:szCs w:val="26"/>
          </w:rPr>
          <w:t>Thoughtful Learning</w:t>
        </w:r>
      </w:hyperlink>
      <w:r w:rsidRPr="001800EE">
        <w:rPr>
          <w:rFonts w:ascii="Arial" w:hAnsi="Arial" w:cs="Arial"/>
          <w:sz w:val="26"/>
          <w:szCs w:val="26"/>
        </w:rPr>
        <w:t xml:space="preserve"> </w:t>
      </w:r>
      <w:r w:rsidR="00FD08CD" w:rsidRPr="001800EE">
        <w:rPr>
          <w:rFonts w:ascii="Arial" w:hAnsi="Arial" w:cs="Arial"/>
          <w:sz w:val="26"/>
          <w:szCs w:val="26"/>
        </w:rPr>
        <w:tab/>
        <w:t xml:space="preserve">From page </w:t>
      </w:r>
      <w:r w:rsidR="003D1501" w:rsidRPr="001800EE">
        <w:rPr>
          <w:rFonts w:ascii="Arial" w:hAnsi="Arial" w:cs="Arial"/>
          <w:sz w:val="26"/>
          <w:szCs w:val="26"/>
        </w:rPr>
        <w:t>1</w:t>
      </w:r>
      <w:r w:rsidR="00E55014">
        <w:rPr>
          <w:rFonts w:ascii="Arial" w:hAnsi="Arial" w:cs="Arial"/>
          <w:sz w:val="26"/>
          <w:szCs w:val="26"/>
        </w:rPr>
        <w:t>5</w:t>
      </w:r>
      <w:r w:rsidR="00F70083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="00FD08CD" w:rsidRPr="001800EE">
        <w:rPr>
          <w:rFonts w:ascii="Arial" w:hAnsi="Arial" w:cs="Arial"/>
          <w:sz w:val="26"/>
          <w:szCs w:val="26"/>
        </w:rPr>
        <w:t xml:space="preserve"> of</w:t>
      </w:r>
      <w:r w:rsidR="003D1501" w:rsidRPr="001800EE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3D1501" w:rsidRPr="001800EE">
          <w:rPr>
            <w:rStyle w:val="Hyperlink"/>
            <w:rFonts w:ascii="Arial" w:hAnsi="Arial" w:cs="Arial"/>
            <w:i/>
            <w:sz w:val="26"/>
            <w:szCs w:val="26"/>
          </w:rPr>
          <w:t>Write on Track</w:t>
        </w:r>
      </w:hyperlink>
    </w:p>
    <w:p w:rsidR="003724B5" w:rsidRPr="003724B5" w:rsidRDefault="003724B5" w:rsidP="003724B5">
      <w:pPr>
        <w:rPr>
          <w:rFonts w:ascii="Arial" w:hAnsi="Arial" w:cs="Arial"/>
          <w:sz w:val="28"/>
          <w:szCs w:val="28"/>
        </w:rPr>
      </w:pPr>
    </w:p>
    <w:p w:rsidR="003724B5" w:rsidRPr="003724B5" w:rsidRDefault="003724B5" w:rsidP="003724B5">
      <w:pPr>
        <w:rPr>
          <w:rFonts w:ascii="Arial" w:hAnsi="Arial" w:cs="Arial"/>
          <w:sz w:val="28"/>
          <w:szCs w:val="28"/>
        </w:rPr>
      </w:pPr>
    </w:p>
    <w:sectPr w:rsidR="003724B5" w:rsidRPr="003724B5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00645"/>
    <w:multiLevelType w:val="hybridMultilevel"/>
    <w:tmpl w:val="4A0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D12"/>
    <w:multiLevelType w:val="hybridMultilevel"/>
    <w:tmpl w:val="3A68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F2C53"/>
    <w:multiLevelType w:val="hybridMultilevel"/>
    <w:tmpl w:val="4DD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C129A"/>
    <w:multiLevelType w:val="hybridMultilevel"/>
    <w:tmpl w:val="849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006A9"/>
    <w:multiLevelType w:val="hybridMultilevel"/>
    <w:tmpl w:val="461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1800EE"/>
    <w:rsid w:val="00326455"/>
    <w:rsid w:val="0036685B"/>
    <w:rsid w:val="003724B5"/>
    <w:rsid w:val="003C55AA"/>
    <w:rsid w:val="003D1501"/>
    <w:rsid w:val="003D380A"/>
    <w:rsid w:val="00416AC1"/>
    <w:rsid w:val="004E784B"/>
    <w:rsid w:val="004F20B1"/>
    <w:rsid w:val="00562DF7"/>
    <w:rsid w:val="00566882"/>
    <w:rsid w:val="005A629D"/>
    <w:rsid w:val="005C71AF"/>
    <w:rsid w:val="005D0C55"/>
    <w:rsid w:val="006C7A27"/>
    <w:rsid w:val="006F338D"/>
    <w:rsid w:val="00814D44"/>
    <w:rsid w:val="0096703A"/>
    <w:rsid w:val="009F397B"/>
    <w:rsid w:val="00A52A46"/>
    <w:rsid w:val="00A55B1E"/>
    <w:rsid w:val="00A56707"/>
    <w:rsid w:val="00A8327D"/>
    <w:rsid w:val="00A918E6"/>
    <w:rsid w:val="00AA56B1"/>
    <w:rsid w:val="00AD0799"/>
    <w:rsid w:val="00B14C33"/>
    <w:rsid w:val="00BB207C"/>
    <w:rsid w:val="00BB6265"/>
    <w:rsid w:val="00BB6B71"/>
    <w:rsid w:val="00C06D56"/>
    <w:rsid w:val="00CE57EF"/>
    <w:rsid w:val="00D7418D"/>
    <w:rsid w:val="00E3652F"/>
    <w:rsid w:val="00E55014"/>
    <w:rsid w:val="00E72149"/>
    <w:rsid w:val="00E7733A"/>
    <w:rsid w:val="00E97538"/>
    <w:rsid w:val="00F70083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5FD5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2016-06-09T18:02:00Z</dcterms:created>
  <dcterms:modified xsi:type="dcterms:W3CDTF">2016-06-09T18:09:00Z</dcterms:modified>
</cp:coreProperties>
</file>