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CE57EF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Collection </w:t>
      </w:r>
      <w:r w:rsidR="00AD0799">
        <w:rPr>
          <w:rFonts w:ascii="Arial" w:hAnsi="Arial" w:cs="Arial"/>
          <w:b/>
          <w:sz w:val="40"/>
          <w:szCs w:val="40"/>
        </w:rPr>
        <w:t>Sheet</w:t>
      </w:r>
    </w:p>
    <w:p w:rsidR="00BB207C" w:rsidRDefault="00CE57EF" w:rsidP="003D1501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>
        <w:rPr>
          <w:rFonts w:ascii="Arial" w:hAnsi="Arial" w:cs="Arial"/>
          <w:iCs/>
          <w:color w:val="202020"/>
          <w:sz w:val="28"/>
          <w:szCs w:val="28"/>
        </w:rPr>
        <w:t xml:space="preserve">Fill in the following sheet to gather information for your </w:t>
      </w:r>
      <w:r w:rsidR="00BB6265">
        <w:rPr>
          <w:rFonts w:ascii="Arial" w:hAnsi="Arial" w:cs="Arial"/>
          <w:iCs/>
          <w:color w:val="202020"/>
          <w:sz w:val="28"/>
          <w:szCs w:val="28"/>
        </w:rPr>
        <w:t>opinion letter</w:t>
      </w:r>
      <w:r>
        <w:rPr>
          <w:rFonts w:ascii="Arial" w:hAnsi="Arial" w:cs="Arial"/>
          <w:iCs/>
          <w:color w:val="202020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B6265" w:rsidRPr="001800EE" w:rsidTr="00BB6265">
        <w:trPr>
          <w:trHeight w:val="52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  <w:r w:rsidRPr="00BB6265"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>Name the problem.</w:t>
            </w:r>
          </w:p>
        </w:tc>
      </w:tr>
      <w:tr w:rsidR="00BB6265" w:rsidRPr="001800EE" w:rsidTr="00BB6265">
        <w:trPr>
          <w:trHeight w:val="557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BB6265">
        <w:trPr>
          <w:trHeight w:val="593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  <w:r w:rsidRPr="00BB6265"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>List what you know about the problem.</w:t>
            </w:r>
          </w:p>
        </w:tc>
      </w:tr>
      <w:tr w:rsidR="00BB6265" w:rsidRPr="001800EE" w:rsidTr="00BB6265">
        <w:trPr>
          <w:trHeight w:val="530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BB6265">
        <w:trPr>
          <w:trHeight w:val="530"/>
        </w:trPr>
        <w:tc>
          <w:tcPr>
            <w:tcW w:w="9360" w:type="dxa"/>
            <w:tcBorders>
              <w:left w:val="nil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BB6265">
        <w:trPr>
          <w:trHeight w:val="530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BB6265">
        <w:trPr>
          <w:trHeight w:val="338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  <w:r w:rsidRPr="00BB6265"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>List ways to solve the problem.</w:t>
            </w:r>
          </w:p>
        </w:tc>
      </w:tr>
      <w:tr w:rsidR="00BB6265" w:rsidRPr="001800EE" w:rsidTr="00BB6265">
        <w:trPr>
          <w:trHeight w:val="337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BB6265">
        <w:trPr>
          <w:trHeight w:val="337"/>
        </w:trPr>
        <w:tc>
          <w:tcPr>
            <w:tcW w:w="9360" w:type="dxa"/>
            <w:tcBorders>
              <w:left w:val="nil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BB6265">
        <w:trPr>
          <w:trHeight w:val="337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BB6265">
        <w:trPr>
          <w:trHeight w:val="337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  <w:r w:rsidRPr="00BB6265"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>Choose the best solution.</w:t>
            </w:r>
          </w:p>
        </w:tc>
      </w:tr>
      <w:tr w:rsidR="00BB6265" w:rsidRPr="001800EE" w:rsidTr="00BB6265">
        <w:trPr>
          <w:trHeight w:val="337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BB6265" w:rsidRPr="001800EE" w:rsidTr="00BB6265">
        <w:trPr>
          <w:trHeight w:val="337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</w:pPr>
            <w:r w:rsidRPr="00BB6265">
              <w:rPr>
                <w:rFonts w:ascii="Arial" w:hAnsi="Arial" w:cs="Arial"/>
                <w:b/>
                <w:iCs/>
                <w:color w:val="202020"/>
                <w:sz w:val="28"/>
                <w:szCs w:val="28"/>
              </w:rPr>
              <w:t>Decide if you have enough information to write about the problem.</w:t>
            </w:r>
          </w:p>
        </w:tc>
      </w:tr>
      <w:tr w:rsidR="00BB6265" w:rsidRPr="001800EE" w:rsidTr="00BB6265">
        <w:trPr>
          <w:trHeight w:val="337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BB6265" w:rsidRPr="00BB6265" w:rsidRDefault="00BB6265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</w:tbl>
    <w:p w:rsidR="00AD0799" w:rsidRDefault="00AD0799" w:rsidP="003D1501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:rsidR="0096703A" w:rsidRPr="001800EE" w:rsidRDefault="00814D44" w:rsidP="00BB6B71">
      <w:pPr>
        <w:rPr>
          <w:rFonts w:ascii="Arial" w:hAnsi="Arial" w:cs="Arial"/>
          <w:sz w:val="26"/>
          <w:szCs w:val="26"/>
        </w:rPr>
      </w:pPr>
      <w:r w:rsidRPr="001800EE">
        <w:rPr>
          <w:rFonts w:ascii="Arial" w:hAnsi="Arial" w:cs="Arial"/>
          <w:sz w:val="26"/>
          <w:szCs w:val="26"/>
        </w:rPr>
        <w:t xml:space="preserve">© </w:t>
      </w:r>
      <w:hyperlink r:id="rId5" w:history="1">
        <w:r w:rsidRPr="001800EE">
          <w:rPr>
            <w:rStyle w:val="Hyperlink"/>
            <w:rFonts w:ascii="Arial" w:hAnsi="Arial" w:cs="Arial"/>
            <w:sz w:val="26"/>
            <w:szCs w:val="26"/>
          </w:rPr>
          <w:t>Thoughtful Learning</w:t>
        </w:r>
      </w:hyperlink>
      <w:r w:rsidRPr="001800EE">
        <w:rPr>
          <w:rFonts w:ascii="Arial" w:hAnsi="Arial" w:cs="Arial"/>
          <w:sz w:val="26"/>
          <w:szCs w:val="26"/>
        </w:rPr>
        <w:t xml:space="preserve"> </w:t>
      </w:r>
      <w:r w:rsidR="00FD08CD" w:rsidRPr="001800EE">
        <w:rPr>
          <w:rFonts w:ascii="Arial" w:hAnsi="Arial" w:cs="Arial"/>
          <w:sz w:val="26"/>
          <w:szCs w:val="26"/>
        </w:rPr>
        <w:tab/>
        <w:t>From page</w:t>
      </w:r>
      <w:r w:rsidR="00BB6265">
        <w:rPr>
          <w:rFonts w:ascii="Arial" w:hAnsi="Arial" w:cs="Arial"/>
          <w:sz w:val="26"/>
          <w:szCs w:val="26"/>
        </w:rPr>
        <w:t>s</w:t>
      </w:r>
      <w:r w:rsidR="00FD08CD" w:rsidRPr="001800EE">
        <w:rPr>
          <w:rFonts w:ascii="Arial" w:hAnsi="Arial" w:cs="Arial"/>
          <w:sz w:val="26"/>
          <w:szCs w:val="26"/>
        </w:rPr>
        <w:t xml:space="preserve"> </w:t>
      </w:r>
      <w:r w:rsidR="003D1501" w:rsidRPr="001800EE">
        <w:rPr>
          <w:rFonts w:ascii="Arial" w:hAnsi="Arial" w:cs="Arial"/>
          <w:sz w:val="26"/>
          <w:szCs w:val="26"/>
        </w:rPr>
        <w:t>1</w:t>
      </w:r>
      <w:r w:rsidR="00BB6265">
        <w:rPr>
          <w:rFonts w:ascii="Arial" w:hAnsi="Arial" w:cs="Arial"/>
          <w:sz w:val="26"/>
          <w:szCs w:val="26"/>
        </w:rPr>
        <w:t>39 and 142</w:t>
      </w:r>
      <w:bookmarkStart w:id="0" w:name="_GoBack"/>
      <w:bookmarkEnd w:id="0"/>
      <w:r w:rsidR="00FD08CD" w:rsidRPr="001800EE">
        <w:rPr>
          <w:rFonts w:ascii="Arial" w:hAnsi="Arial" w:cs="Arial"/>
          <w:sz w:val="26"/>
          <w:szCs w:val="26"/>
        </w:rPr>
        <w:t xml:space="preserve"> of</w:t>
      </w:r>
      <w:r w:rsidR="003D1501" w:rsidRPr="001800EE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3D1501" w:rsidRPr="001800EE">
          <w:rPr>
            <w:rStyle w:val="Hyperlink"/>
            <w:rFonts w:ascii="Arial" w:hAnsi="Arial" w:cs="Arial"/>
            <w:i/>
            <w:sz w:val="26"/>
            <w:szCs w:val="26"/>
          </w:rPr>
          <w:t>Write on Track</w:t>
        </w:r>
      </w:hyperlink>
    </w:p>
    <w:sectPr w:rsidR="0096703A" w:rsidRPr="001800EE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F2C53"/>
    <w:multiLevelType w:val="hybridMultilevel"/>
    <w:tmpl w:val="4DD4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C129A"/>
    <w:multiLevelType w:val="hybridMultilevel"/>
    <w:tmpl w:val="849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5849"/>
    <w:rsid w:val="000E47A3"/>
    <w:rsid w:val="001800EE"/>
    <w:rsid w:val="00326455"/>
    <w:rsid w:val="0036685B"/>
    <w:rsid w:val="003C55AA"/>
    <w:rsid w:val="003D1501"/>
    <w:rsid w:val="003D380A"/>
    <w:rsid w:val="004E784B"/>
    <w:rsid w:val="004F20B1"/>
    <w:rsid w:val="00562DF7"/>
    <w:rsid w:val="00566882"/>
    <w:rsid w:val="005A629D"/>
    <w:rsid w:val="005C71AF"/>
    <w:rsid w:val="005D0C55"/>
    <w:rsid w:val="006C7A27"/>
    <w:rsid w:val="006F338D"/>
    <w:rsid w:val="00814D44"/>
    <w:rsid w:val="0096703A"/>
    <w:rsid w:val="009F397B"/>
    <w:rsid w:val="00A52A46"/>
    <w:rsid w:val="00A55B1E"/>
    <w:rsid w:val="00A56707"/>
    <w:rsid w:val="00A8327D"/>
    <w:rsid w:val="00A918E6"/>
    <w:rsid w:val="00AA56B1"/>
    <w:rsid w:val="00AD0799"/>
    <w:rsid w:val="00B14C33"/>
    <w:rsid w:val="00BB207C"/>
    <w:rsid w:val="00BB6265"/>
    <w:rsid w:val="00BB6B71"/>
    <w:rsid w:val="00C06D56"/>
    <w:rsid w:val="00CE57EF"/>
    <w:rsid w:val="00E3652F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F5FD5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2016-06-09T16:27:00Z</dcterms:created>
  <dcterms:modified xsi:type="dcterms:W3CDTF">2016-06-09T16:33:00Z</dcterms:modified>
</cp:coreProperties>
</file>