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BB6B71" w:rsidP="00BB6B71">
      <w:pPr>
        <w:rPr>
          <w:rFonts w:ascii="Arial" w:hAnsi="Arial" w:cs="Arial"/>
          <w:b/>
          <w:sz w:val="40"/>
          <w:szCs w:val="40"/>
        </w:rPr>
      </w:pPr>
      <w:r w:rsidRPr="00BB6B71">
        <w:rPr>
          <w:rFonts w:ascii="Arial" w:hAnsi="Arial" w:cs="Arial"/>
          <w:b/>
          <w:sz w:val="40"/>
          <w:szCs w:val="40"/>
        </w:rPr>
        <w:t>Checklist</w:t>
      </w:r>
      <w:r w:rsidR="00737FBA">
        <w:rPr>
          <w:rFonts w:ascii="Arial" w:hAnsi="Arial" w:cs="Arial"/>
          <w:b/>
          <w:sz w:val="40"/>
          <w:szCs w:val="40"/>
        </w:rPr>
        <w:t>s for Reading Graphics</w:t>
      </w:r>
    </w:p>
    <w:p w:rsidR="000E47A3" w:rsidRDefault="00E2663F" w:rsidP="00E2663F">
      <w:pPr>
        <w:rPr>
          <w:rFonts w:ascii="Arial" w:hAnsi="Arial" w:cs="Arial"/>
          <w:sz w:val="24"/>
          <w:szCs w:val="24"/>
        </w:rPr>
      </w:pPr>
      <w:r w:rsidRPr="00E2663F">
        <w:rPr>
          <w:rFonts w:ascii="Arial" w:hAnsi="Arial" w:cs="Arial"/>
          <w:sz w:val="24"/>
          <w:szCs w:val="24"/>
        </w:rPr>
        <w:t xml:space="preserve">Use this checklist as a guide whenever you </w:t>
      </w:r>
      <w:r w:rsidR="00737FBA">
        <w:rPr>
          <w:rFonts w:ascii="Arial" w:hAnsi="Arial" w:cs="Arial"/>
          <w:sz w:val="24"/>
          <w:szCs w:val="24"/>
        </w:rPr>
        <w:t>need to analyze a graphic in texts or advertisements</w:t>
      </w:r>
      <w:r w:rsidRPr="00E2663F">
        <w:rPr>
          <w:rFonts w:ascii="Arial" w:hAnsi="Arial" w:cs="Arial"/>
          <w:sz w:val="24"/>
          <w:szCs w:val="24"/>
        </w:rPr>
        <w:t>.</w:t>
      </w:r>
    </w:p>
    <w:p w:rsidR="00737FBA" w:rsidRDefault="00737FBA" w:rsidP="00E2663F">
      <w:pPr>
        <w:ind w:left="630" w:hanging="630"/>
        <w:rPr>
          <w:rFonts w:ascii="Arial" w:hAnsi="Arial" w:cs="Arial"/>
          <w:b/>
          <w:sz w:val="24"/>
          <w:szCs w:val="24"/>
        </w:rPr>
      </w:pPr>
      <w:r w:rsidRPr="00737FBA">
        <w:rPr>
          <w:rFonts w:ascii="Arial" w:hAnsi="Arial" w:cs="Arial"/>
          <w:b/>
          <w:sz w:val="24"/>
          <w:szCs w:val="24"/>
        </w:rPr>
        <w:t>Reading Graphics in Texts</w:t>
      </w:r>
    </w:p>
    <w:p w:rsidR="00737FBA" w:rsidRPr="00737FBA" w:rsidRDefault="00F512A4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737FBA" w:rsidRPr="00737FBA">
        <w:rPr>
          <w:rFonts w:ascii="Arial" w:hAnsi="Arial" w:cs="Arial"/>
          <w:sz w:val="24"/>
          <w:szCs w:val="24"/>
        </w:rPr>
        <w:t>Look at the graphic as a whole and try to</w:t>
      </w:r>
      <w:r w:rsidR="00737FBA">
        <w:rPr>
          <w:rFonts w:ascii="Arial" w:hAnsi="Arial" w:cs="Arial"/>
          <w:sz w:val="24"/>
          <w:szCs w:val="24"/>
        </w:rPr>
        <w:t xml:space="preserve"> </w:t>
      </w:r>
      <w:r w:rsidR="00737FBA" w:rsidRPr="00737FBA">
        <w:rPr>
          <w:rFonts w:ascii="Arial" w:hAnsi="Arial" w:cs="Arial"/>
          <w:sz w:val="24"/>
          <w:szCs w:val="24"/>
        </w:rPr>
        <w:t>understand what it says about the topic and why.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Read</w:t>
      </w:r>
      <w:proofErr w:type="gramEnd"/>
      <w:r w:rsidRPr="00737FBA">
        <w:rPr>
          <w:rFonts w:ascii="Arial" w:hAnsi="Arial" w:cs="Arial"/>
          <w:sz w:val="24"/>
          <w:szCs w:val="24"/>
        </w:rPr>
        <w:t xml:space="preserve"> the title, labels, and headings to get a better</w:t>
      </w:r>
      <w:r>
        <w:rPr>
          <w:rFonts w:ascii="Arial" w:hAnsi="Arial" w:cs="Arial"/>
          <w:sz w:val="24"/>
          <w:szCs w:val="24"/>
        </w:rPr>
        <w:t xml:space="preserve"> </w:t>
      </w:r>
      <w:r w:rsidRPr="00737FBA">
        <w:rPr>
          <w:rFonts w:ascii="Arial" w:hAnsi="Arial" w:cs="Arial"/>
          <w:sz w:val="24"/>
          <w:szCs w:val="24"/>
        </w:rPr>
        <w:t>idea of what the graphic is about.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>____ Read what it says inside the graphic and look for</w:t>
      </w:r>
      <w:r>
        <w:rPr>
          <w:rFonts w:ascii="Arial" w:hAnsi="Arial" w:cs="Arial"/>
          <w:sz w:val="24"/>
          <w:szCs w:val="24"/>
        </w:rPr>
        <w:t xml:space="preserve"> </w:t>
      </w:r>
      <w:r w:rsidRPr="00737FBA">
        <w:rPr>
          <w:rFonts w:ascii="Arial" w:hAnsi="Arial" w:cs="Arial"/>
          <w:sz w:val="24"/>
          <w:szCs w:val="24"/>
        </w:rPr>
        <w:t>important information.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Read</w:t>
      </w:r>
      <w:proofErr w:type="gramEnd"/>
      <w:r w:rsidRPr="00737FBA">
        <w:rPr>
          <w:rFonts w:ascii="Arial" w:hAnsi="Arial" w:cs="Arial"/>
          <w:sz w:val="24"/>
          <w:szCs w:val="24"/>
        </w:rPr>
        <w:t xml:space="preserve"> the “key” or any special notes included with</w:t>
      </w:r>
      <w:r>
        <w:rPr>
          <w:rFonts w:ascii="Arial" w:hAnsi="Arial" w:cs="Arial"/>
          <w:sz w:val="24"/>
          <w:szCs w:val="24"/>
        </w:rPr>
        <w:t xml:space="preserve"> </w:t>
      </w:r>
      <w:r w:rsidRPr="00737FBA">
        <w:rPr>
          <w:rFonts w:ascii="Arial" w:hAnsi="Arial" w:cs="Arial"/>
          <w:sz w:val="24"/>
          <w:szCs w:val="24"/>
        </w:rPr>
        <w:t>the graphic.</w:t>
      </w:r>
    </w:p>
    <w:p w:rsid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Finally</w:t>
      </w:r>
      <w:proofErr w:type="gramEnd"/>
      <w:r w:rsidRPr="00737FBA">
        <w:rPr>
          <w:rFonts w:ascii="Arial" w:hAnsi="Arial" w:cs="Arial"/>
          <w:sz w:val="24"/>
          <w:szCs w:val="24"/>
        </w:rPr>
        <w:t>, read the paragraph above or below the</w:t>
      </w:r>
      <w:r>
        <w:rPr>
          <w:rFonts w:ascii="Arial" w:hAnsi="Arial" w:cs="Arial"/>
          <w:sz w:val="24"/>
          <w:szCs w:val="24"/>
        </w:rPr>
        <w:t xml:space="preserve"> </w:t>
      </w:r>
      <w:r w:rsidRPr="00737FBA">
        <w:rPr>
          <w:rFonts w:ascii="Arial" w:hAnsi="Arial" w:cs="Arial"/>
          <w:sz w:val="24"/>
          <w:szCs w:val="24"/>
        </w:rPr>
        <w:t>graphic to gather more information.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b/>
          <w:sz w:val="24"/>
          <w:szCs w:val="24"/>
        </w:rPr>
        <w:t>Reading Graphics in Advertisements</w:t>
      </w:r>
    </w:p>
    <w:p w:rsidR="00737FBA" w:rsidRPr="00737FBA" w:rsidRDefault="00E2663F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737FBA" w:rsidRPr="00737FBA">
        <w:rPr>
          <w:rFonts w:ascii="Arial" w:hAnsi="Arial" w:cs="Arial"/>
          <w:sz w:val="24"/>
          <w:szCs w:val="24"/>
        </w:rPr>
        <w:t>What</w:t>
      </w:r>
      <w:proofErr w:type="gramEnd"/>
      <w:r w:rsidR="00737FBA" w:rsidRPr="00737FBA">
        <w:rPr>
          <w:rFonts w:ascii="Arial" w:hAnsi="Arial" w:cs="Arial"/>
          <w:sz w:val="24"/>
          <w:szCs w:val="24"/>
        </w:rPr>
        <w:t xml:space="preserve"> is the purpose of the graphic?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What</w:t>
      </w:r>
      <w:proofErr w:type="gramEnd"/>
      <w:r w:rsidRPr="00737FBA">
        <w:rPr>
          <w:rFonts w:ascii="Arial" w:hAnsi="Arial" w:cs="Arial"/>
          <w:sz w:val="24"/>
          <w:szCs w:val="24"/>
        </w:rPr>
        <w:t xml:space="preserve"> does the graphic tell me (or not tell me)?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What</w:t>
      </w:r>
      <w:proofErr w:type="gramEnd"/>
      <w:r w:rsidRPr="00737FBA">
        <w:rPr>
          <w:rFonts w:ascii="Arial" w:hAnsi="Arial" w:cs="Arial"/>
          <w:sz w:val="24"/>
          <w:szCs w:val="24"/>
        </w:rPr>
        <w:t xml:space="preserve"> is the source of the information? Is it reliable?</w:t>
      </w:r>
    </w:p>
    <w:p w:rsidR="00737FBA" w:rsidRPr="00737FBA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737FBA">
        <w:rPr>
          <w:rFonts w:ascii="Arial" w:hAnsi="Arial" w:cs="Arial"/>
          <w:sz w:val="24"/>
          <w:szCs w:val="24"/>
        </w:rPr>
        <w:t>Are</w:t>
      </w:r>
      <w:proofErr w:type="gramEnd"/>
      <w:r w:rsidRPr="00737FBA">
        <w:rPr>
          <w:rFonts w:ascii="Arial" w:hAnsi="Arial" w:cs="Arial"/>
          <w:sz w:val="24"/>
          <w:szCs w:val="24"/>
        </w:rPr>
        <w:t xml:space="preserve"> any parts of the graphic misleading?</w:t>
      </w:r>
    </w:p>
    <w:p w:rsidR="00E2663F" w:rsidRDefault="00737FBA" w:rsidP="00737FBA">
      <w:pPr>
        <w:ind w:left="630" w:hanging="630"/>
        <w:rPr>
          <w:rFonts w:ascii="Arial" w:hAnsi="Arial" w:cs="Arial"/>
          <w:sz w:val="24"/>
          <w:szCs w:val="24"/>
        </w:rPr>
      </w:pPr>
      <w:r w:rsidRPr="00737FBA">
        <w:rPr>
          <w:rFonts w:ascii="Arial" w:hAnsi="Arial" w:cs="Arial"/>
          <w:sz w:val="24"/>
          <w:szCs w:val="24"/>
        </w:rPr>
        <w:t>____ Overall, how trustworthy is the graphic?</w:t>
      </w: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737FBA">
        <w:rPr>
          <w:rFonts w:ascii="Arial" w:hAnsi="Arial" w:cs="Arial"/>
          <w:sz w:val="24"/>
          <w:szCs w:val="24"/>
        </w:rPr>
        <w:t>314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E2663F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91B50"/>
    <w:rsid w:val="000E47A3"/>
    <w:rsid w:val="00194902"/>
    <w:rsid w:val="0036685B"/>
    <w:rsid w:val="006D21AE"/>
    <w:rsid w:val="00737FBA"/>
    <w:rsid w:val="00814D44"/>
    <w:rsid w:val="00974435"/>
    <w:rsid w:val="00977BFA"/>
    <w:rsid w:val="0098253D"/>
    <w:rsid w:val="00BB6B71"/>
    <w:rsid w:val="00E2663F"/>
    <w:rsid w:val="00E7733A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2016-05-04T22:00:00Z</dcterms:created>
  <dcterms:modified xsi:type="dcterms:W3CDTF">2016-05-04T22:00:00Z</dcterms:modified>
</cp:coreProperties>
</file>