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71" w:rsidRPr="00BB6B71" w:rsidRDefault="004E784B" w:rsidP="00BB6B71">
      <w:pPr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b/>
          <w:sz w:val="40"/>
          <w:szCs w:val="40"/>
        </w:rPr>
        <w:t>Checklist</w:t>
      </w:r>
      <w:r w:rsidR="00106219">
        <w:rPr>
          <w:rFonts w:ascii="Arial" w:hAnsi="Arial" w:cs="Arial"/>
          <w:b/>
          <w:sz w:val="40"/>
          <w:szCs w:val="40"/>
        </w:rPr>
        <w:t xml:space="preserve"> for Writing Reports</w:t>
      </w:r>
    </w:p>
    <w:bookmarkEnd w:id="0"/>
    <w:p w:rsidR="00106219" w:rsidRDefault="00A918E6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yourself these kinds of questions</w:t>
      </w:r>
      <w:r w:rsidR="00BB6B71" w:rsidRPr="00BB6B71">
        <w:rPr>
          <w:rFonts w:ascii="Arial" w:hAnsi="Arial" w:cs="Arial"/>
          <w:sz w:val="24"/>
          <w:szCs w:val="24"/>
        </w:rPr>
        <w:t xml:space="preserve"> when </w:t>
      </w:r>
      <w:r w:rsidR="00106219">
        <w:rPr>
          <w:rFonts w:ascii="Arial" w:hAnsi="Arial" w:cs="Arial"/>
          <w:sz w:val="24"/>
          <w:szCs w:val="24"/>
        </w:rPr>
        <w:t>evaluating your classroom reports</w:t>
      </w:r>
      <w:r w:rsidR="00BB6B71" w:rsidRPr="00BB6B71">
        <w:rPr>
          <w:rFonts w:ascii="Arial" w:hAnsi="Arial" w:cs="Arial"/>
          <w:sz w:val="24"/>
          <w:szCs w:val="24"/>
        </w:rPr>
        <w:t xml:space="preserve">. </w:t>
      </w:r>
    </w:p>
    <w:p w:rsidR="00C06D56" w:rsidRPr="00C06D56" w:rsidRDefault="00106219" w:rsidP="00C06D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PREWRITING: Choosing a Topic</w:t>
      </w:r>
    </w:p>
    <w:p w:rsidR="00106219" w:rsidRPr="00106219" w:rsidRDefault="00C06D56" w:rsidP="00106219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06219" w:rsidRPr="00106219">
        <w:rPr>
          <w:rFonts w:ascii="Arial" w:hAnsi="Arial" w:cs="Arial"/>
          <w:sz w:val="24"/>
          <w:szCs w:val="24"/>
        </w:rPr>
        <w:t>Make</w:t>
      </w:r>
      <w:proofErr w:type="gramEnd"/>
      <w:r w:rsidR="00106219" w:rsidRPr="00106219">
        <w:rPr>
          <w:rFonts w:ascii="Arial" w:hAnsi="Arial" w:cs="Arial"/>
          <w:sz w:val="24"/>
          <w:szCs w:val="24"/>
        </w:rPr>
        <w:t xml:space="preserve"> a cluster for a general subject.</w:t>
      </w:r>
    </w:p>
    <w:p w:rsidR="00106219" w:rsidRPr="00106219" w:rsidRDefault="00106219" w:rsidP="00106219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6219">
        <w:rPr>
          <w:rFonts w:ascii="Arial" w:hAnsi="Arial" w:cs="Arial"/>
          <w:sz w:val="24"/>
          <w:szCs w:val="24"/>
        </w:rPr>
        <w:t>Put</w:t>
      </w:r>
      <w:proofErr w:type="gramEnd"/>
      <w:r w:rsidRPr="00106219">
        <w:rPr>
          <w:rFonts w:ascii="Arial" w:hAnsi="Arial" w:cs="Arial"/>
          <w:sz w:val="24"/>
          <w:szCs w:val="24"/>
        </w:rPr>
        <w:t xml:space="preserve"> a star next to your favorite question (or idea).</w:t>
      </w:r>
    </w:p>
    <w:p w:rsidR="00C06D56" w:rsidRPr="00C06D56" w:rsidRDefault="00106219" w:rsidP="00106219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106219">
        <w:rPr>
          <w:rFonts w:ascii="Arial" w:hAnsi="Arial" w:cs="Arial"/>
          <w:sz w:val="24"/>
          <w:szCs w:val="24"/>
        </w:rPr>
        <w:t>Research this question to find a specific topic.</w:t>
      </w:r>
    </w:p>
    <w:p w:rsidR="00C06D56" w:rsidRPr="00C06D56" w:rsidRDefault="00106219" w:rsidP="00C06D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Gathering Details</w:t>
      </w:r>
    </w:p>
    <w:p w:rsidR="00106219" w:rsidRPr="00106219" w:rsidRDefault="00C06D56" w:rsidP="00106219">
      <w:pPr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106219" w:rsidRPr="00106219">
        <w:rPr>
          <w:rFonts w:ascii="Arial" w:hAnsi="Arial" w:cs="Arial"/>
          <w:sz w:val="24"/>
          <w:szCs w:val="24"/>
        </w:rPr>
        <w:t>List questions about your specific topic.</w:t>
      </w:r>
    </w:p>
    <w:p w:rsidR="00106219" w:rsidRPr="00106219" w:rsidRDefault="00106219" w:rsidP="00106219">
      <w:pPr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106219">
        <w:rPr>
          <w:rFonts w:ascii="Arial" w:hAnsi="Arial" w:cs="Arial"/>
          <w:sz w:val="24"/>
          <w:szCs w:val="24"/>
        </w:rPr>
        <w:t>Find good sources of information.</w:t>
      </w:r>
    </w:p>
    <w:p w:rsidR="00106219" w:rsidRPr="00106219" w:rsidRDefault="00106219" w:rsidP="00106219">
      <w:pPr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106219">
        <w:rPr>
          <w:rFonts w:ascii="Arial" w:hAnsi="Arial" w:cs="Arial"/>
          <w:sz w:val="24"/>
          <w:szCs w:val="24"/>
        </w:rPr>
        <w:t>Use a gathering grid to answer the questions.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6219" w:rsidRPr="00106219" w:rsidRDefault="00106219" w:rsidP="00106219">
      <w:pPr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106219">
        <w:rPr>
          <w:rFonts w:ascii="Arial" w:hAnsi="Arial" w:cs="Arial"/>
          <w:sz w:val="24"/>
          <w:szCs w:val="24"/>
        </w:rPr>
        <w:t>Use note cards if you need more room for</w:t>
      </w:r>
      <w:r>
        <w:rPr>
          <w:rFonts w:ascii="Arial" w:hAnsi="Arial" w:cs="Arial"/>
          <w:sz w:val="24"/>
          <w:szCs w:val="24"/>
        </w:rPr>
        <w:t xml:space="preserve"> </w:t>
      </w:r>
      <w:r w:rsidRPr="00106219">
        <w:rPr>
          <w:rFonts w:ascii="Arial" w:hAnsi="Arial" w:cs="Arial"/>
          <w:sz w:val="24"/>
          <w:szCs w:val="24"/>
        </w:rPr>
        <w:t>answers.</w:t>
      </w:r>
    </w:p>
    <w:p w:rsidR="00106219" w:rsidRPr="00106219" w:rsidRDefault="00106219" w:rsidP="00106219">
      <w:pPr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6219">
        <w:rPr>
          <w:rFonts w:ascii="Arial" w:hAnsi="Arial" w:cs="Arial"/>
          <w:sz w:val="24"/>
          <w:szCs w:val="24"/>
        </w:rPr>
        <w:t>Add</w:t>
      </w:r>
      <w:proofErr w:type="gramEnd"/>
      <w:r w:rsidRPr="00106219">
        <w:rPr>
          <w:rFonts w:ascii="Arial" w:hAnsi="Arial" w:cs="Arial"/>
          <w:sz w:val="24"/>
          <w:szCs w:val="24"/>
        </w:rPr>
        <w:t xml:space="preserve"> new questions and ideas that come to mind.</w:t>
      </w:r>
    </w:p>
    <w:p w:rsidR="00106219" w:rsidRDefault="00106219" w:rsidP="00106219">
      <w:pPr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106219">
        <w:rPr>
          <w:rFonts w:ascii="Arial" w:hAnsi="Arial" w:cs="Arial"/>
          <w:sz w:val="24"/>
          <w:szCs w:val="24"/>
        </w:rPr>
        <w:t>Form a focus and plan your writing.</w:t>
      </w:r>
    </w:p>
    <w:p w:rsidR="00C06D56" w:rsidRPr="00C06D56" w:rsidRDefault="00106219" w:rsidP="001062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 and REVISING</w:t>
      </w:r>
    </w:p>
    <w:p w:rsidR="00106219" w:rsidRPr="00106219" w:rsidRDefault="00C06D56" w:rsidP="00106219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106219" w:rsidRPr="00106219">
        <w:rPr>
          <w:rFonts w:ascii="Arial" w:hAnsi="Arial" w:cs="Arial"/>
          <w:sz w:val="24"/>
          <w:szCs w:val="24"/>
        </w:rPr>
        <w:t>Begin with an interesting idea and state your</w:t>
      </w:r>
      <w:r w:rsidR="00106219">
        <w:rPr>
          <w:rFonts w:ascii="Arial" w:hAnsi="Arial" w:cs="Arial"/>
          <w:sz w:val="24"/>
          <w:szCs w:val="24"/>
        </w:rPr>
        <w:t xml:space="preserve"> </w:t>
      </w:r>
      <w:r w:rsidR="00106219" w:rsidRPr="00106219">
        <w:rPr>
          <w:rFonts w:ascii="Arial" w:hAnsi="Arial" w:cs="Arial"/>
          <w:sz w:val="24"/>
          <w:szCs w:val="24"/>
        </w:rPr>
        <w:t>topic and focus.</w:t>
      </w:r>
    </w:p>
    <w:p w:rsidR="00106219" w:rsidRPr="00106219" w:rsidRDefault="00106219" w:rsidP="00106219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106219">
        <w:rPr>
          <w:rFonts w:ascii="Arial" w:hAnsi="Arial" w:cs="Arial"/>
          <w:sz w:val="24"/>
          <w:szCs w:val="24"/>
        </w:rPr>
        <w:t>State your main points and details in the</w:t>
      </w:r>
      <w:r>
        <w:rPr>
          <w:rFonts w:ascii="Arial" w:hAnsi="Arial" w:cs="Arial"/>
          <w:sz w:val="24"/>
          <w:szCs w:val="24"/>
        </w:rPr>
        <w:t xml:space="preserve"> </w:t>
      </w:r>
      <w:r w:rsidRPr="00106219">
        <w:rPr>
          <w:rFonts w:ascii="Arial" w:hAnsi="Arial" w:cs="Arial"/>
          <w:sz w:val="24"/>
          <w:szCs w:val="24"/>
        </w:rPr>
        <w:t>best order.</w:t>
      </w:r>
    </w:p>
    <w:p w:rsidR="00106219" w:rsidRPr="00106219" w:rsidRDefault="00106219" w:rsidP="00106219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106219">
        <w:rPr>
          <w:rFonts w:ascii="Arial" w:hAnsi="Arial" w:cs="Arial"/>
          <w:sz w:val="24"/>
          <w:szCs w:val="24"/>
        </w:rPr>
        <w:t>Use a variety of interesting details.</w:t>
      </w:r>
    </w:p>
    <w:p w:rsidR="00106219" w:rsidRPr="00106219" w:rsidRDefault="00106219" w:rsidP="00106219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6219">
        <w:rPr>
          <w:rFonts w:ascii="Arial" w:hAnsi="Arial" w:cs="Arial"/>
          <w:sz w:val="24"/>
          <w:szCs w:val="24"/>
        </w:rPr>
        <w:t>Write</w:t>
      </w:r>
      <w:proofErr w:type="gramEnd"/>
      <w:r w:rsidRPr="00106219">
        <w:rPr>
          <w:rFonts w:ascii="Arial" w:hAnsi="Arial" w:cs="Arial"/>
          <w:sz w:val="24"/>
          <w:szCs w:val="24"/>
        </w:rPr>
        <w:t xml:space="preserve"> a strong ending.</w:t>
      </w:r>
    </w:p>
    <w:p w:rsidR="00106219" w:rsidRDefault="00106219" w:rsidP="00106219">
      <w:pPr>
        <w:ind w:left="720" w:hanging="720"/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6219">
        <w:rPr>
          <w:rFonts w:ascii="Arial" w:hAnsi="Arial" w:cs="Arial"/>
          <w:sz w:val="24"/>
          <w:szCs w:val="24"/>
        </w:rPr>
        <w:t>Prepare</w:t>
      </w:r>
      <w:proofErr w:type="gramEnd"/>
      <w:r w:rsidRPr="00106219">
        <w:rPr>
          <w:rFonts w:ascii="Arial" w:hAnsi="Arial" w:cs="Arial"/>
          <w:sz w:val="24"/>
          <w:szCs w:val="24"/>
        </w:rPr>
        <w:t xml:space="preserve"> a works-cited page (if assigned).</w:t>
      </w:r>
    </w:p>
    <w:p w:rsidR="00C06D56" w:rsidRPr="00C06D56" w:rsidRDefault="00106219" w:rsidP="00106219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EDITING and PROOFREADING</w:t>
      </w:r>
      <w:r w:rsidR="00C06D56" w:rsidRPr="00C06D56">
        <w:rPr>
          <w:rFonts w:ascii="Arial" w:hAnsi="Arial" w:cs="Arial"/>
          <w:b/>
          <w:sz w:val="24"/>
          <w:szCs w:val="24"/>
        </w:rPr>
        <w:t xml:space="preserve"> </w:t>
      </w:r>
    </w:p>
    <w:p w:rsidR="00106219" w:rsidRPr="00106219" w:rsidRDefault="00C06D56" w:rsidP="00106219">
      <w:pPr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106219" w:rsidRPr="00106219">
        <w:rPr>
          <w:rFonts w:ascii="Arial" w:hAnsi="Arial" w:cs="Arial"/>
          <w:sz w:val="24"/>
          <w:szCs w:val="24"/>
        </w:rPr>
        <w:t>Check for clear and complete sentences.</w:t>
      </w:r>
    </w:p>
    <w:p w:rsidR="00106219" w:rsidRPr="00106219" w:rsidRDefault="00106219" w:rsidP="00106219">
      <w:pPr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6219">
        <w:rPr>
          <w:rFonts w:ascii="Arial" w:hAnsi="Arial" w:cs="Arial"/>
          <w:sz w:val="24"/>
          <w:szCs w:val="24"/>
        </w:rPr>
        <w:t>Make</w:t>
      </w:r>
      <w:proofErr w:type="gramEnd"/>
      <w:r w:rsidRPr="00106219">
        <w:rPr>
          <w:rFonts w:ascii="Arial" w:hAnsi="Arial" w:cs="Arial"/>
          <w:sz w:val="24"/>
          <w:szCs w:val="24"/>
        </w:rPr>
        <w:t xml:space="preserve"> sure all the words are spelled correctly.</w:t>
      </w:r>
    </w:p>
    <w:p w:rsidR="00106219" w:rsidRPr="00106219" w:rsidRDefault="00106219" w:rsidP="00106219">
      <w:pPr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106219">
        <w:rPr>
          <w:rFonts w:ascii="Arial" w:hAnsi="Arial" w:cs="Arial"/>
          <w:sz w:val="24"/>
          <w:szCs w:val="24"/>
        </w:rPr>
        <w:t>Use correct punctuation and capitalization.</w:t>
      </w:r>
    </w:p>
    <w:p w:rsidR="00106219" w:rsidRPr="00106219" w:rsidRDefault="00106219" w:rsidP="00106219">
      <w:pPr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6219">
        <w:rPr>
          <w:rFonts w:ascii="Arial" w:hAnsi="Arial" w:cs="Arial"/>
          <w:sz w:val="24"/>
          <w:szCs w:val="24"/>
        </w:rPr>
        <w:t>On</w:t>
      </w:r>
      <w:proofErr w:type="gramEnd"/>
      <w:r w:rsidRPr="00106219">
        <w:rPr>
          <w:rFonts w:ascii="Arial" w:hAnsi="Arial" w:cs="Arial"/>
          <w:sz w:val="24"/>
          <w:szCs w:val="24"/>
        </w:rPr>
        <w:t xml:space="preserve"> your works-cited page, list all the sources</w:t>
      </w:r>
      <w:r>
        <w:rPr>
          <w:rFonts w:ascii="Arial" w:hAnsi="Arial" w:cs="Arial"/>
          <w:sz w:val="24"/>
          <w:szCs w:val="24"/>
        </w:rPr>
        <w:t xml:space="preserve"> </w:t>
      </w:r>
      <w:r w:rsidRPr="00106219">
        <w:rPr>
          <w:rFonts w:ascii="Arial" w:hAnsi="Arial" w:cs="Arial"/>
          <w:sz w:val="24"/>
          <w:szCs w:val="24"/>
        </w:rPr>
        <w:t>you used.</w:t>
      </w:r>
    </w:p>
    <w:p w:rsidR="00A55B1E" w:rsidRDefault="00106219" w:rsidP="00106219">
      <w:pPr>
        <w:rPr>
          <w:rFonts w:ascii="Arial" w:hAnsi="Arial" w:cs="Arial"/>
          <w:sz w:val="24"/>
          <w:szCs w:val="24"/>
        </w:rPr>
      </w:pPr>
      <w:r w:rsidRPr="00A55B1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6219">
        <w:rPr>
          <w:rFonts w:ascii="Arial" w:hAnsi="Arial" w:cs="Arial"/>
          <w:sz w:val="24"/>
          <w:szCs w:val="24"/>
        </w:rPr>
        <w:t>Follow</w:t>
      </w:r>
      <w:proofErr w:type="gramEnd"/>
      <w:r w:rsidRPr="00106219">
        <w:rPr>
          <w:rFonts w:ascii="Arial" w:hAnsi="Arial" w:cs="Arial"/>
          <w:sz w:val="24"/>
          <w:szCs w:val="24"/>
        </w:rPr>
        <w:t xml:space="preserve"> the correct form for your final copy.</w:t>
      </w:r>
    </w:p>
    <w:p w:rsidR="00106219" w:rsidRDefault="00106219" w:rsidP="00106219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106219">
        <w:rPr>
          <w:rFonts w:ascii="Arial" w:hAnsi="Arial" w:cs="Arial"/>
          <w:sz w:val="24"/>
          <w:szCs w:val="24"/>
        </w:rPr>
        <w:t>197</w:t>
      </w:r>
      <w:r>
        <w:rPr>
          <w:rFonts w:ascii="Arial" w:hAnsi="Arial" w:cs="Arial"/>
          <w:sz w:val="24"/>
          <w:szCs w:val="24"/>
        </w:rPr>
        <w:t xml:space="preserve"> of</w:t>
      </w:r>
      <w:r w:rsidR="00A55B1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A55B1E" w:rsidRPr="00A55B1E"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42C41"/>
    <w:rsid w:val="000E47A3"/>
    <w:rsid w:val="00106219"/>
    <w:rsid w:val="0036685B"/>
    <w:rsid w:val="004E784B"/>
    <w:rsid w:val="005D0C55"/>
    <w:rsid w:val="006F338D"/>
    <w:rsid w:val="00814D44"/>
    <w:rsid w:val="00A55B1E"/>
    <w:rsid w:val="00A8327D"/>
    <w:rsid w:val="00A918E6"/>
    <w:rsid w:val="00BB6B71"/>
    <w:rsid w:val="00C06D56"/>
    <w:rsid w:val="00E7733A"/>
    <w:rsid w:val="00E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hyperlink" Target="https://k12.thoughtfullearning.com/products/all-wri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2016-04-27T15:48:00Z</dcterms:created>
  <dcterms:modified xsi:type="dcterms:W3CDTF">2016-04-27T15:48:00Z</dcterms:modified>
</cp:coreProperties>
</file>