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71" w:rsidRPr="00BB6B71" w:rsidRDefault="00326455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Checklist for </w:t>
      </w:r>
      <w:r w:rsidR="005E42CF">
        <w:rPr>
          <w:rFonts w:ascii="Arial" w:hAnsi="Arial" w:cs="Arial"/>
          <w:b/>
          <w:sz w:val="40"/>
          <w:szCs w:val="40"/>
        </w:rPr>
        <w:t>Viewing Web Sites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:rsidR="00326455" w:rsidRPr="00326455" w:rsidRDefault="005E42CF" w:rsidP="005E42CF">
      <w:pPr>
        <w:rPr>
          <w:rFonts w:ascii="Arial" w:hAnsi="Arial" w:cs="Arial"/>
          <w:sz w:val="24"/>
          <w:szCs w:val="24"/>
        </w:rPr>
      </w:pPr>
      <w:r w:rsidRPr="005E42CF">
        <w:rPr>
          <w:rFonts w:ascii="Arial" w:hAnsi="Arial" w:cs="Arial"/>
          <w:sz w:val="24"/>
          <w:szCs w:val="24"/>
        </w:rPr>
        <w:t>The Internet is a popular source of information, but not all of it</w:t>
      </w:r>
      <w:r>
        <w:rPr>
          <w:rFonts w:ascii="Arial" w:hAnsi="Arial" w:cs="Arial"/>
          <w:sz w:val="24"/>
          <w:szCs w:val="24"/>
        </w:rPr>
        <w:t xml:space="preserve"> </w:t>
      </w:r>
      <w:r w:rsidRPr="005E42CF">
        <w:rPr>
          <w:rFonts w:ascii="Arial" w:hAnsi="Arial" w:cs="Arial"/>
          <w:sz w:val="24"/>
          <w:szCs w:val="24"/>
        </w:rPr>
        <w:t>is accurate, fair, and reliable. When you look for information online,</w:t>
      </w:r>
      <w:r>
        <w:rPr>
          <w:rFonts w:ascii="Arial" w:hAnsi="Arial" w:cs="Arial"/>
          <w:sz w:val="24"/>
          <w:szCs w:val="24"/>
        </w:rPr>
        <w:t xml:space="preserve"> </w:t>
      </w:r>
      <w:r w:rsidRPr="005E42CF">
        <w:rPr>
          <w:rFonts w:ascii="Arial" w:hAnsi="Arial" w:cs="Arial"/>
          <w:sz w:val="24"/>
          <w:szCs w:val="24"/>
        </w:rPr>
        <w:t>test it by answering these questions</w:t>
      </w:r>
      <w:r>
        <w:rPr>
          <w:rFonts w:ascii="Arial" w:hAnsi="Arial" w:cs="Arial"/>
          <w:sz w:val="24"/>
          <w:szCs w:val="24"/>
        </w:rPr>
        <w:t>:</w:t>
      </w:r>
    </w:p>
    <w:p w:rsidR="00326455" w:rsidRPr="00326455" w:rsidRDefault="00326455" w:rsidP="00326455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="005E42CF" w:rsidRPr="005E42CF">
        <w:rPr>
          <w:rFonts w:ascii="Arial" w:hAnsi="Arial" w:cs="Arial"/>
          <w:sz w:val="24"/>
          <w:szCs w:val="24"/>
        </w:rPr>
        <w:t xml:space="preserve">Who publishes or develops this </w:t>
      </w:r>
      <w:r w:rsidR="005E42CF">
        <w:rPr>
          <w:rFonts w:ascii="Arial" w:hAnsi="Arial" w:cs="Arial"/>
          <w:sz w:val="24"/>
          <w:szCs w:val="24"/>
        </w:rPr>
        <w:t xml:space="preserve">Web </w:t>
      </w:r>
      <w:r w:rsidR="005E42CF" w:rsidRPr="005E42CF">
        <w:rPr>
          <w:rFonts w:ascii="Arial" w:hAnsi="Arial" w:cs="Arial"/>
          <w:sz w:val="24"/>
          <w:szCs w:val="24"/>
        </w:rPr>
        <w:t>site?</w:t>
      </w:r>
    </w:p>
    <w:p w:rsidR="00326455" w:rsidRPr="00326455" w:rsidRDefault="00326455" w:rsidP="00326455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="00A27C77">
        <w:rPr>
          <w:rFonts w:ascii="Arial" w:hAnsi="Arial" w:cs="Arial"/>
          <w:sz w:val="24"/>
          <w:szCs w:val="24"/>
        </w:rPr>
        <w:t xml:space="preserve">Is the information accurate and reliable? </w:t>
      </w:r>
    </w:p>
    <w:p w:rsidR="00A27C77" w:rsidRDefault="00326455" w:rsidP="00326455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326455">
        <w:rPr>
          <w:rFonts w:ascii="Arial" w:hAnsi="Arial" w:cs="Arial"/>
          <w:sz w:val="24"/>
          <w:szCs w:val="24"/>
        </w:rPr>
        <w:t xml:space="preserve">Is the </w:t>
      </w:r>
      <w:r w:rsidR="00A27C77">
        <w:rPr>
          <w:rFonts w:ascii="Arial" w:hAnsi="Arial" w:cs="Arial"/>
          <w:sz w:val="24"/>
          <w:szCs w:val="24"/>
        </w:rPr>
        <w:t xml:space="preserve">information </w:t>
      </w:r>
      <w:r w:rsidR="005E42CF">
        <w:rPr>
          <w:rFonts w:ascii="Arial" w:hAnsi="Arial" w:cs="Arial"/>
          <w:sz w:val="24"/>
          <w:szCs w:val="24"/>
        </w:rPr>
        <w:t>balanced or biased</w:t>
      </w:r>
      <w:r w:rsidR="00A27C77">
        <w:rPr>
          <w:rFonts w:ascii="Arial" w:hAnsi="Arial" w:cs="Arial"/>
          <w:sz w:val="24"/>
          <w:szCs w:val="24"/>
        </w:rPr>
        <w:t xml:space="preserve">? </w:t>
      </w:r>
    </w:p>
    <w:p w:rsidR="00326455" w:rsidRPr="00326455" w:rsidRDefault="00C06D56" w:rsidP="00326455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="005E42CF">
        <w:rPr>
          <w:rFonts w:ascii="Arial" w:hAnsi="Arial" w:cs="Arial"/>
          <w:sz w:val="24"/>
          <w:szCs w:val="24"/>
        </w:rPr>
        <w:t>Who pays or sponsors the Web site</w:t>
      </w:r>
      <w:r w:rsidR="00A27C77">
        <w:rPr>
          <w:rFonts w:ascii="Arial" w:hAnsi="Arial" w:cs="Arial"/>
          <w:sz w:val="24"/>
          <w:szCs w:val="24"/>
        </w:rPr>
        <w:t xml:space="preserve">? </w:t>
      </w:r>
      <w:r w:rsidR="00326455" w:rsidRPr="00326455">
        <w:rPr>
          <w:rFonts w:ascii="Arial" w:hAnsi="Arial" w:cs="Arial"/>
          <w:sz w:val="24"/>
          <w:szCs w:val="24"/>
        </w:rPr>
        <w:t xml:space="preserve"> </w:t>
      </w:r>
    </w:p>
    <w:p w:rsidR="00326455" w:rsidRDefault="00326455" w:rsidP="00326455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="005E42CF">
        <w:rPr>
          <w:rFonts w:ascii="Arial" w:hAnsi="Arial" w:cs="Arial"/>
          <w:sz w:val="24"/>
          <w:szCs w:val="24"/>
        </w:rPr>
        <w:t>How often is the site updated</w:t>
      </w:r>
      <w:r w:rsidRPr="00326455">
        <w:rPr>
          <w:rFonts w:ascii="Arial" w:hAnsi="Arial" w:cs="Arial"/>
          <w:sz w:val="24"/>
          <w:szCs w:val="24"/>
        </w:rPr>
        <w:t>?</w:t>
      </w:r>
    </w:p>
    <w:p w:rsidR="005E42CF" w:rsidRDefault="005E42CF" w:rsidP="005E42CF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How </w:t>
      </w:r>
      <w:r>
        <w:rPr>
          <w:rFonts w:ascii="Arial" w:hAnsi="Arial" w:cs="Arial"/>
          <w:sz w:val="24"/>
          <w:szCs w:val="24"/>
        </w:rPr>
        <w:t>does the information compare to other sources</w:t>
      </w:r>
      <w:r w:rsidRPr="00326455">
        <w:rPr>
          <w:rFonts w:ascii="Arial" w:hAnsi="Arial" w:cs="Arial"/>
          <w:sz w:val="24"/>
          <w:szCs w:val="24"/>
        </w:rPr>
        <w:t>?</w:t>
      </w:r>
    </w:p>
    <w:p w:rsidR="005E42CF" w:rsidRDefault="005E42CF" w:rsidP="005E42CF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other signs show that the site is unreliable</w:t>
      </w:r>
      <w:r w:rsidRPr="00326455">
        <w:rPr>
          <w:rFonts w:ascii="Arial" w:hAnsi="Arial" w:cs="Arial"/>
          <w:sz w:val="24"/>
          <w:szCs w:val="24"/>
        </w:rPr>
        <w:t>?</w:t>
      </w:r>
    </w:p>
    <w:p w:rsidR="005E42CF" w:rsidRDefault="005E42CF" w:rsidP="005E42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site anonymous. </w:t>
      </w:r>
    </w:p>
    <w:p w:rsidR="005E42CF" w:rsidRDefault="005E42CF" w:rsidP="005E42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text is poorly written or looks unprofessional.</w:t>
      </w:r>
    </w:p>
    <w:p w:rsidR="005E42CF" w:rsidRPr="005E42CF" w:rsidRDefault="005E42CF" w:rsidP="005E42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site is dominated by advertisements or pop-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ups. </w:t>
      </w:r>
    </w:p>
    <w:p w:rsidR="005E42CF" w:rsidRDefault="005E42CF" w:rsidP="005E42CF">
      <w:pPr>
        <w:ind w:left="720" w:hanging="720"/>
        <w:rPr>
          <w:rFonts w:ascii="Arial" w:hAnsi="Arial" w:cs="Arial"/>
          <w:sz w:val="24"/>
          <w:szCs w:val="24"/>
        </w:rPr>
      </w:pPr>
    </w:p>
    <w:p w:rsidR="005E42CF" w:rsidRDefault="005E42CF" w:rsidP="005E42CF">
      <w:pPr>
        <w:ind w:left="720" w:hanging="720"/>
        <w:rPr>
          <w:rFonts w:ascii="Arial" w:hAnsi="Arial" w:cs="Arial"/>
          <w:sz w:val="24"/>
          <w:szCs w:val="24"/>
        </w:rPr>
      </w:pPr>
    </w:p>
    <w:p w:rsidR="005E42CF" w:rsidRDefault="005E42CF" w:rsidP="00326455">
      <w:pPr>
        <w:ind w:left="720" w:hanging="720"/>
        <w:rPr>
          <w:rFonts w:ascii="Arial" w:hAnsi="Arial" w:cs="Arial"/>
          <w:sz w:val="24"/>
          <w:szCs w:val="24"/>
        </w:rPr>
      </w:pPr>
    </w:p>
    <w:p w:rsidR="00A55B1E" w:rsidRDefault="00A55B1E" w:rsidP="00A55B1E">
      <w:pPr>
        <w:rPr>
          <w:rFonts w:ascii="Arial" w:hAnsi="Arial" w:cs="Arial"/>
          <w:sz w:val="24"/>
          <w:szCs w:val="24"/>
        </w:rPr>
      </w:pPr>
    </w:p>
    <w:p w:rsidR="00814D44" w:rsidRPr="00BB6B71" w:rsidRDefault="00814D44" w:rsidP="00814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E47A3" w:rsidRDefault="000E47A3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page</w:t>
      </w:r>
      <w:r w:rsidR="00A27C7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A27C77">
        <w:rPr>
          <w:rFonts w:ascii="Arial" w:hAnsi="Arial" w:cs="Arial"/>
          <w:sz w:val="24"/>
          <w:szCs w:val="24"/>
        </w:rPr>
        <w:t>354 and 355</w:t>
      </w:r>
      <w:r>
        <w:rPr>
          <w:rFonts w:ascii="Arial" w:hAnsi="Arial" w:cs="Arial"/>
          <w:sz w:val="24"/>
          <w:szCs w:val="24"/>
        </w:rPr>
        <w:t xml:space="preserve"> of</w:t>
      </w:r>
      <w:r w:rsidR="00A55B1E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A27C77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sectPr w:rsidR="000E47A3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B3C1A"/>
    <w:multiLevelType w:val="hybridMultilevel"/>
    <w:tmpl w:val="C8A4C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71"/>
    <w:rsid w:val="00042C41"/>
    <w:rsid w:val="000E47A3"/>
    <w:rsid w:val="00326455"/>
    <w:rsid w:val="0036685B"/>
    <w:rsid w:val="004E784B"/>
    <w:rsid w:val="005D0C55"/>
    <w:rsid w:val="005E42CF"/>
    <w:rsid w:val="006F338D"/>
    <w:rsid w:val="00814D44"/>
    <w:rsid w:val="00A27C77"/>
    <w:rsid w:val="00A55B1E"/>
    <w:rsid w:val="00A8327D"/>
    <w:rsid w:val="00A918E6"/>
    <w:rsid w:val="00BB6B71"/>
    <w:rsid w:val="00C06D56"/>
    <w:rsid w:val="00E7733A"/>
    <w:rsid w:val="00E9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E4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E4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k12.thoughtfullearning.com" TargetMode="External"/><Relationship Id="rId7" Type="http://schemas.openxmlformats.org/officeDocument/2006/relationships/hyperlink" Target="https://k12.thoughtfullearning.com/products/write-course-20-2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2016-05-18T21:57:00Z</dcterms:created>
  <dcterms:modified xsi:type="dcterms:W3CDTF">2016-05-18T21:57:00Z</dcterms:modified>
</cp:coreProperties>
</file>