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326455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Checklist for Evaluating Online Sources</w:t>
      </w:r>
    </w:p>
    <w:p w:rsidR="00326455" w:rsidRDefault="00326455" w:rsidP="00326455">
      <w:pPr>
        <w:rPr>
          <w:rFonts w:ascii="Arial" w:hAnsi="Arial" w:cs="Arial"/>
          <w:sz w:val="24"/>
          <w:szCs w:val="24"/>
        </w:rPr>
      </w:pPr>
      <w:r w:rsidRPr="00326455">
        <w:rPr>
          <w:rFonts w:ascii="Arial" w:hAnsi="Arial" w:cs="Arial"/>
          <w:sz w:val="24"/>
          <w:szCs w:val="24"/>
        </w:rPr>
        <w:t>Not all online information is trustworthy. The more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times you can answer “yes” to these evaluation questions,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the more trustworthy the source is.</w:t>
      </w:r>
    </w:p>
    <w:p w:rsidR="00C06D56" w:rsidRPr="00C06D56" w:rsidRDefault="00326455" w:rsidP="00326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Sender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Is the sender an authority on the topic?</w:t>
      </w:r>
    </w:p>
    <w:p w:rsidR="00C06D56" w:rsidRPr="00C06D56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Does the sender avoid bias?</w:t>
      </w:r>
    </w:p>
    <w:p w:rsidR="00C06D56" w:rsidRPr="00C06D56" w:rsidRDefault="00326455" w:rsidP="00C06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Message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Is the information complete? Avoid sources that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leave you with more questions than answers.</w:t>
      </w:r>
    </w:p>
    <w:p w:rsidR="00326455" w:rsidRP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Is the information fair and balanced? Factual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information is more reliable than personal opinions.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Is the language evenhanded? Exaggerated or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threatening language is a sign of untrustworthy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information.</w:t>
      </w:r>
    </w:p>
    <w:p w:rsidR="00C06D56" w:rsidRPr="00C06D56" w:rsidRDefault="00326455" w:rsidP="00326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Medium</w:t>
      </w:r>
    </w:p>
    <w:p w:rsidR="00326455" w:rsidRP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Is the form reliable? For example, information that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comes from academic Web sites is generally more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reliable than from a person’s social media account.</w:t>
      </w:r>
    </w:p>
    <w:p w:rsidR="00326455" w:rsidRDefault="00326455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Is the layout and design clear and professional?</w:t>
      </w:r>
    </w:p>
    <w:p w:rsidR="00C06D56" w:rsidRPr="00C06D56" w:rsidRDefault="00326455" w:rsidP="00326455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Receiver</w:t>
      </w:r>
    </w:p>
    <w:p w:rsidR="00326455" w:rsidRDefault="00C06D56" w:rsidP="00326455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Is the message meant for learners? Be skeptical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of sources that attempt to sell you a product or an</w:t>
      </w:r>
      <w:r w:rsidR="00326455">
        <w:rPr>
          <w:rFonts w:ascii="Arial" w:hAnsi="Arial" w:cs="Arial"/>
          <w:sz w:val="24"/>
          <w:szCs w:val="24"/>
        </w:rPr>
        <w:t xml:space="preserve"> </w:t>
      </w:r>
      <w:r w:rsidR="00326455" w:rsidRPr="00326455">
        <w:rPr>
          <w:rFonts w:ascii="Arial" w:hAnsi="Arial" w:cs="Arial"/>
          <w:sz w:val="24"/>
          <w:szCs w:val="24"/>
        </w:rPr>
        <w:t>idea.</w:t>
      </w:r>
    </w:p>
    <w:p w:rsidR="00326455" w:rsidRPr="00326455" w:rsidRDefault="00326455" w:rsidP="00326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</w:t>
      </w:r>
    </w:p>
    <w:p w:rsidR="00326455" w:rsidRPr="00326455" w:rsidRDefault="00326455" w:rsidP="004F20B1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 xml:space="preserve">Is the information </w:t>
      </w:r>
      <w:r w:rsidR="004F20B1">
        <w:rPr>
          <w:rFonts w:ascii="Arial" w:hAnsi="Arial" w:cs="Arial"/>
          <w:sz w:val="24"/>
          <w:szCs w:val="24"/>
        </w:rPr>
        <w:t>current or timely</w:t>
      </w:r>
      <w:r w:rsidRPr="00326455">
        <w:rPr>
          <w:rFonts w:ascii="Arial" w:hAnsi="Arial" w:cs="Arial"/>
          <w:sz w:val="24"/>
          <w:szCs w:val="24"/>
        </w:rPr>
        <w:t>? If it isn’t, is there any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new information that is needed to understand the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topic?</w:t>
      </w:r>
    </w:p>
    <w:p w:rsidR="00326455" w:rsidRPr="00BB6B71" w:rsidRDefault="00326455" w:rsidP="004F20B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Do other sources support the information? If two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o</w:t>
      </w:r>
      <w:r w:rsidR="004F20B1">
        <w:rPr>
          <w:rFonts w:ascii="Arial" w:hAnsi="Arial" w:cs="Arial"/>
          <w:sz w:val="24"/>
          <w:szCs w:val="24"/>
        </w:rPr>
        <w:t xml:space="preserve">r three trustworthy sources all </w:t>
      </w:r>
      <w:r w:rsidRPr="00326455">
        <w:rPr>
          <w:rFonts w:ascii="Arial" w:hAnsi="Arial" w:cs="Arial"/>
          <w:sz w:val="24"/>
          <w:szCs w:val="24"/>
        </w:rPr>
        <w:t>say the same thing,</w:t>
      </w:r>
      <w:r>
        <w:rPr>
          <w:rFonts w:ascii="Arial" w:hAnsi="Arial" w:cs="Arial"/>
          <w:sz w:val="24"/>
          <w:szCs w:val="24"/>
        </w:rPr>
        <w:t xml:space="preserve"> </w:t>
      </w:r>
      <w:r w:rsidRPr="00326455">
        <w:rPr>
          <w:rFonts w:ascii="Arial" w:hAnsi="Arial" w:cs="Arial"/>
          <w:sz w:val="24"/>
          <w:szCs w:val="24"/>
        </w:rPr>
        <w:t>the information is probably accurate and reliable.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4F20B1"/>
    <w:rsid w:val="005D0C55"/>
    <w:rsid w:val="006F338D"/>
    <w:rsid w:val="00814D44"/>
    <w:rsid w:val="00A55B1E"/>
    <w:rsid w:val="00A8327D"/>
    <w:rsid w:val="00A918E6"/>
    <w:rsid w:val="00BB6B71"/>
    <w:rsid w:val="00C06D56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2016-05-16T19:12:00Z</dcterms:created>
  <dcterms:modified xsi:type="dcterms:W3CDTF">2016-05-16T19:12:00Z</dcterms:modified>
</cp:coreProperties>
</file>