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71" w:rsidRPr="00BB6B71" w:rsidRDefault="00326455" w:rsidP="00BB6B7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Checklist for </w:t>
      </w: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>Evaluating Online Sources</w:t>
      </w:r>
    </w:p>
    <w:p w:rsidR="00326455" w:rsidRDefault="00326455" w:rsidP="00326455">
      <w:pPr>
        <w:rPr>
          <w:rFonts w:ascii="Arial" w:hAnsi="Arial" w:cs="Arial"/>
          <w:sz w:val="24"/>
          <w:szCs w:val="24"/>
        </w:rPr>
      </w:pPr>
      <w:r w:rsidRPr="00326455">
        <w:rPr>
          <w:rFonts w:ascii="Arial" w:hAnsi="Arial" w:cs="Arial"/>
          <w:sz w:val="24"/>
          <w:szCs w:val="24"/>
        </w:rPr>
        <w:t xml:space="preserve">Not </w:t>
      </w:r>
      <w:proofErr w:type="gramStart"/>
      <w:r w:rsidRPr="00326455">
        <w:rPr>
          <w:rFonts w:ascii="Arial" w:hAnsi="Arial" w:cs="Arial"/>
          <w:sz w:val="24"/>
          <w:szCs w:val="24"/>
        </w:rPr>
        <w:t>all online</w:t>
      </w:r>
      <w:proofErr w:type="gramEnd"/>
      <w:r w:rsidRPr="00326455">
        <w:rPr>
          <w:rFonts w:ascii="Arial" w:hAnsi="Arial" w:cs="Arial"/>
          <w:sz w:val="24"/>
          <w:szCs w:val="24"/>
        </w:rPr>
        <w:t xml:space="preserve"> information is trustworthy. The more</w:t>
      </w:r>
      <w:r>
        <w:rPr>
          <w:rFonts w:ascii="Arial" w:hAnsi="Arial" w:cs="Arial"/>
          <w:sz w:val="24"/>
          <w:szCs w:val="24"/>
        </w:rPr>
        <w:t xml:space="preserve"> </w:t>
      </w:r>
      <w:r w:rsidRPr="00326455">
        <w:rPr>
          <w:rFonts w:ascii="Arial" w:hAnsi="Arial" w:cs="Arial"/>
          <w:sz w:val="24"/>
          <w:szCs w:val="24"/>
        </w:rPr>
        <w:t>times you can answer “yes” to these evaluation questions,</w:t>
      </w:r>
      <w:r>
        <w:rPr>
          <w:rFonts w:ascii="Arial" w:hAnsi="Arial" w:cs="Arial"/>
          <w:sz w:val="24"/>
          <w:szCs w:val="24"/>
        </w:rPr>
        <w:t xml:space="preserve"> </w:t>
      </w:r>
      <w:r w:rsidRPr="00326455">
        <w:rPr>
          <w:rFonts w:ascii="Arial" w:hAnsi="Arial" w:cs="Arial"/>
          <w:sz w:val="24"/>
          <w:szCs w:val="24"/>
        </w:rPr>
        <w:t>the more trustworthy the source is.</w:t>
      </w:r>
    </w:p>
    <w:p w:rsidR="00C06D56" w:rsidRPr="00C06D56" w:rsidRDefault="00326455" w:rsidP="0032645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Sender</w:t>
      </w:r>
    </w:p>
    <w:p w:rsidR="00326455" w:rsidRPr="00326455" w:rsidRDefault="00C06D56" w:rsidP="00326455">
      <w:pPr>
        <w:ind w:left="720" w:hanging="720"/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326455" w:rsidRPr="00326455">
        <w:rPr>
          <w:rFonts w:ascii="Arial" w:hAnsi="Arial" w:cs="Arial"/>
          <w:sz w:val="24"/>
          <w:szCs w:val="24"/>
        </w:rPr>
        <w:t>Is</w:t>
      </w:r>
      <w:proofErr w:type="gramEnd"/>
      <w:r w:rsidR="00326455" w:rsidRPr="00326455">
        <w:rPr>
          <w:rFonts w:ascii="Arial" w:hAnsi="Arial" w:cs="Arial"/>
          <w:sz w:val="24"/>
          <w:szCs w:val="24"/>
        </w:rPr>
        <w:t xml:space="preserve"> the sender an authority on the topic?</w:t>
      </w:r>
    </w:p>
    <w:p w:rsidR="00C06D56" w:rsidRPr="00C06D56" w:rsidRDefault="00326455" w:rsidP="00326455">
      <w:pPr>
        <w:ind w:left="720" w:hanging="720"/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Pr="00326455">
        <w:rPr>
          <w:rFonts w:ascii="Arial" w:hAnsi="Arial" w:cs="Arial"/>
          <w:sz w:val="24"/>
          <w:szCs w:val="24"/>
        </w:rPr>
        <w:t>Does the sender avoid bias?</w:t>
      </w:r>
    </w:p>
    <w:p w:rsidR="00C06D56" w:rsidRPr="00C06D56" w:rsidRDefault="00326455" w:rsidP="00C06D5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Message</w:t>
      </w:r>
    </w:p>
    <w:p w:rsidR="00326455" w:rsidRPr="00326455" w:rsidRDefault="00C06D56" w:rsidP="00326455">
      <w:pPr>
        <w:ind w:left="720" w:hanging="720"/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326455" w:rsidRPr="00326455">
        <w:rPr>
          <w:rFonts w:ascii="Arial" w:hAnsi="Arial" w:cs="Arial"/>
          <w:sz w:val="24"/>
          <w:szCs w:val="24"/>
        </w:rPr>
        <w:t>Is</w:t>
      </w:r>
      <w:proofErr w:type="gramEnd"/>
      <w:r w:rsidR="00326455" w:rsidRPr="00326455">
        <w:rPr>
          <w:rFonts w:ascii="Arial" w:hAnsi="Arial" w:cs="Arial"/>
          <w:sz w:val="24"/>
          <w:szCs w:val="24"/>
        </w:rPr>
        <w:t xml:space="preserve"> the information complete? Avoid sources that</w:t>
      </w:r>
      <w:r w:rsidR="00326455">
        <w:rPr>
          <w:rFonts w:ascii="Arial" w:hAnsi="Arial" w:cs="Arial"/>
          <w:sz w:val="24"/>
          <w:szCs w:val="24"/>
        </w:rPr>
        <w:t xml:space="preserve"> </w:t>
      </w:r>
      <w:r w:rsidR="00326455" w:rsidRPr="00326455">
        <w:rPr>
          <w:rFonts w:ascii="Arial" w:hAnsi="Arial" w:cs="Arial"/>
          <w:sz w:val="24"/>
          <w:szCs w:val="24"/>
        </w:rPr>
        <w:t>leave you with more questions than answers.</w:t>
      </w:r>
    </w:p>
    <w:p w:rsidR="00326455" w:rsidRPr="00326455" w:rsidRDefault="00326455" w:rsidP="00326455">
      <w:pPr>
        <w:ind w:left="720" w:hanging="720"/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26455">
        <w:rPr>
          <w:rFonts w:ascii="Arial" w:hAnsi="Arial" w:cs="Arial"/>
          <w:sz w:val="24"/>
          <w:szCs w:val="24"/>
        </w:rPr>
        <w:t>Is</w:t>
      </w:r>
      <w:proofErr w:type="gramEnd"/>
      <w:r w:rsidRPr="00326455">
        <w:rPr>
          <w:rFonts w:ascii="Arial" w:hAnsi="Arial" w:cs="Arial"/>
          <w:sz w:val="24"/>
          <w:szCs w:val="24"/>
        </w:rPr>
        <w:t xml:space="preserve"> the information fair and balanced? Factual</w:t>
      </w:r>
      <w:r>
        <w:rPr>
          <w:rFonts w:ascii="Arial" w:hAnsi="Arial" w:cs="Arial"/>
          <w:sz w:val="24"/>
          <w:szCs w:val="24"/>
        </w:rPr>
        <w:t xml:space="preserve"> </w:t>
      </w:r>
      <w:r w:rsidRPr="00326455">
        <w:rPr>
          <w:rFonts w:ascii="Arial" w:hAnsi="Arial" w:cs="Arial"/>
          <w:sz w:val="24"/>
          <w:szCs w:val="24"/>
        </w:rPr>
        <w:t>information is more reliable than personal opinions.</w:t>
      </w:r>
    </w:p>
    <w:p w:rsidR="00326455" w:rsidRDefault="00326455" w:rsidP="00326455">
      <w:pPr>
        <w:ind w:left="720" w:hanging="720"/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26455">
        <w:rPr>
          <w:rFonts w:ascii="Arial" w:hAnsi="Arial" w:cs="Arial"/>
          <w:sz w:val="24"/>
          <w:szCs w:val="24"/>
        </w:rPr>
        <w:t>Is</w:t>
      </w:r>
      <w:proofErr w:type="gramEnd"/>
      <w:r w:rsidRPr="00326455">
        <w:rPr>
          <w:rFonts w:ascii="Arial" w:hAnsi="Arial" w:cs="Arial"/>
          <w:sz w:val="24"/>
          <w:szCs w:val="24"/>
        </w:rPr>
        <w:t xml:space="preserve"> the language evenhanded? Exaggerated or</w:t>
      </w:r>
      <w:r>
        <w:rPr>
          <w:rFonts w:ascii="Arial" w:hAnsi="Arial" w:cs="Arial"/>
          <w:sz w:val="24"/>
          <w:szCs w:val="24"/>
        </w:rPr>
        <w:t xml:space="preserve"> </w:t>
      </w:r>
      <w:r w:rsidRPr="00326455">
        <w:rPr>
          <w:rFonts w:ascii="Arial" w:hAnsi="Arial" w:cs="Arial"/>
          <w:sz w:val="24"/>
          <w:szCs w:val="24"/>
        </w:rPr>
        <w:t>threatening language is a sign of untrustworthy</w:t>
      </w:r>
      <w:r>
        <w:rPr>
          <w:rFonts w:ascii="Arial" w:hAnsi="Arial" w:cs="Arial"/>
          <w:sz w:val="24"/>
          <w:szCs w:val="24"/>
        </w:rPr>
        <w:t xml:space="preserve"> </w:t>
      </w:r>
      <w:r w:rsidRPr="00326455">
        <w:rPr>
          <w:rFonts w:ascii="Arial" w:hAnsi="Arial" w:cs="Arial"/>
          <w:sz w:val="24"/>
          <w:szCs w:val="24"/>
        </w:rPr>
        <w:t>information.</w:t>
      </w:r>
    </w:p>
    <w:p w:rsidR="00C06D56" w:rsidRPr="00C06D56" w:rsidRDefault="00326455" w:rsidP="0032645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Medium</w:t>
      </w:r>
    </w:p>
    <w:p w:rsidR="00326455" w:rsidRPr="00326455" w:rsidRDefault="00C06D56" w:rsidP="00326455">
      <w:pPr>
        <w:ind w:left="720" w:hanging="720"/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326455" w:rsidRPr="00326455">
        <w:rPr>
          <w:rFonts w:ascii="Arial" w:hAnsi="Arial" w:cs="Arial"/>
          <w:sz w:val="24"/>
          <w:szCs w:val="24"/>
        </w:rPr>
        <w:t>Is</w:t>
      </w:r>
      <w:proofErr w:type="gramEnd"/>
      <w:r w:rsidR="00326455" w:rsidRPr="00326455">
        <w:rPr>
          <w:rFonts w:ascii="Arial" w:hAnsi="Arial" w:cs="Arial"/>
          <w:sz w:val="24"/>
          <w:szCs w:val="24"/>
        </w:rPr>
        <w:t xml:space="preserve"> the form reliable? For example, information that</w:t>
      </w:r>
      <w:r w:rsidR="00326455">
        <w:rPr>
          <w:rFonts w:ascii="Arial" w:hAnsi="Arial" w:cs="Arial"/>
          <w:sz w:val="24"/>
          <w:szCs w:val="24"/>
        </w:rPr>
        <w:t xml:space="preserve"> </w:t>
      </w:r>
      <w:r w:rsidR="00326455" w:rsidRPr="00326455">
        <w:rPr>
          <w:rFonts w:ascii="Arial" w:hAnsi="Arial" w:cs="Arial"/>
          <w:sz w:val="24"/>
          <w:szCs w:val="24"/>
        </w:rPr>
        <w:t>comes from academic Web sites is generally more</w:t>
      </w:r>
      <w:r w:rsidR="00326455">
        <w:rPr>
          <w:rFonts w:ascii="Arial" w:hAnsi="Arial" w:cs="Arial"/>
          <w:sz w:val="24"/>
          <w:szCs w:val="24"/>
        </w:rPr>
        <w:t xml:space="preserve"> </w:t>
      </w:r>
      <w:r w:rsidR="00326455" w:rsidRPr="00326455">
        <w:rPr>
          <w:rFonts w:ascii="Arial" w:hAnsi="Arial" w:cs="Arial"/>
          <w:sz w:val="24"/>
          <w:szCs w:val="24"/>
        </w:rPr>
        <w:t>reliable than from a person’s social media account.</w:t>
      </w:r>
    </w:p>
    <w:p w:rsidR="00326455" w:rsidRDefault="00326455" w:rsidP="00326455">
      <w:pPr>
        <w:ind w:left="720" w:hanging="720"/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26455">
        <w:rPr>
          <w:rFonts w:ascii="Arial" w:hAnsi="Arial" w:cs="Arial"/>
          <w:sz w:val="24"/>
          <w:szCs w:val="24"/>
        </w:rPr>
        <w:t>Is</w:t>
      </w:r>
      <w:proofErr w:type="gramEnd"/>
      <w:r w:rsidRPr="00326455">
        <w:rPr>
          <w:rFonts w:ascii="Arial" w:hAnsi="Arial" w:cs="Arial"/>
          <w:sz w:val="24"/>
          <w:szCs w:val="24"/>
        </w:rPr>
        <w:t xml:space="preserve"> the layout and design clear and professional?</w:t>
      </w:r>
    </w:p>
    <w:p w:rsidR="00C06D56" w:rsidRPr="00C06D56" w:rsidRDefault="00326455" w:rsidP="00326455">
      <w:pPr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Receiver</w:t>
      </w:r>
    </w:p>
    <w:p w:rsidR="00326455" w:rsidRDefault="00C06D56" w:rsidP="00326455">
      <w:pPr>
        <w:ind w:left="720" w:hanging="720"/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326455" w:rsidRPr="00326455">
        <w:rPr>
          <w:rFonts w:ascii="Arial" w:hAnsi="Arial" w:cs="Arial"/>
          <w:sz w:val="24"/>
          <w:szCs w:val="24"/>
        </w:rPr>
        <w:t>Is</w:t>
      </w:r>
      <w:proofErr w:type="gramEnd"/>
      <w:r w:rsidR="00326455" w:rsidRPr="00326455">
        <w:rPr>
          <w:rFonts w:ascii="Arial" w:hAnsi="Arial" w:cs="Arial"/>
          <w:sz w:val="24"/>
          <w:szCs w:val="24"/>
        </w:rPr>
        <w:t xml:space="preserve"> the message meant for learners? Be skeptical</w:t>
      </w:r>
      <w:r w:rsidR="00326455">
        <w:rPr>
          <w:rFonts w:ascii="Arial" w:hAnsi="Arial" w:cs="Arial"/>
          <w:sz w:val="24"/>
          <w:szCs w:val="24"/>
        </w:rPr>
        <w:t xml:space="preserve"> </w:t>
      </w:r>
      <w:r w:rsidR="00326455" w:rsidRPr="00326455">
        <w:rPr>
          <w:rFonts w:ascii="Arial" w:hAnsi="Arial" w:cs="Arial"/>
          <w:sz w:val="24"/>
          <w:szCs w:val="24"/>
        </w:rPr>
        <w:t>of sources that attempt to sell you a product or an</w:t>
      </w:r>
      <w:r w:rsidR="00326455">
        <w:rPr>
          <w:rFonts w:ascii="Arial" w:hAnsi="Arial" w:cs="Arial"/>
          <w:sz w:val="24"/>
          <w:szCs w:val="24"/>
        </w:rPr>
        <w:t xml:space="preserve"> </w:t>
      </w:r>
      <w:r w:rsidR="00326455" w:rsidRPr="00326455">
        <w:rPr>
          <w:rFonts w:ascii="Arial" w:hAnsi="Arial" w:cs="Arial"/>
          <w:sz w:val="24"/>
          <w:szCs w:val="24"/>
        </w:rPr>
        <w:t>idea.</w:t>
      </w:r>
    </w:p>
    <w:p w:rsidR="00326455" w:rsidRPr="00326455" w:rsidRDefault="00326455" w:rsidP="003264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Context</w:t>
      </w:r>
    </w:p>
    <w:p w:rsidR="00326455" w:rsidRPr="00326455" w:rsidRDefault="00326455" w:rsidP="00326455">
      <w:pPr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26455">
        <w:rPr>
          <w:rFonts w:ascii="Arial" w:hAnsi="Arial" w:cs="Arial"/>
          <w:sz w:val="24"/>
          <w:szCs w:val="24"/>
        </w:rPr>
        <w:t>Is</w:t>
      </w:r>
      <w:proofErr w:type="gramEnd"/>
      <w:r w:rsidRPr="00326455">
        <w:rPr>
          <w:rFonts w:ascii="Arial" w:hAnsi="Arial" w:cs="Arial"/>
          <w:sz w:val="24"/>
          <w:szCs w:val="24"/>
        </w:rPr>
        <w:t xml:space="preserve"> the information current? If it isn’t, is there any</w:t>
      </w:r>
      <w:r>
        <w:rPr>
          <w:rFonts w:ascii="Arial" w:hAnsi="Arial" w:cs="Arial"/>
          <w:sz w:val="24"/>
          <w:szCs w:val="24"/>
        </w:rPr>
        <w:t xml:space="preserve"> </w:t>
      </w:r>
      <w:r w:rsidRPr="00326455">
        <w:rPr>
          <w:rFonts w:ascii="Arial" w:hAnsi="Arial" w:cs="Arial"/>
          <w:sz w:val="24"/>
          <w:szCs w:val="24"/>
        </w:rPr>
        <w:t>new information that is needed to understand the</w:t>
      </w:r>
      <w:r>
        <w:rPr>
          <w:rFonts w:ascii="Arial" w:hAnsi="Arial" w:cs="Arial"/>
          <w:sz w:val="24"/>
          <w:szCs w:val="24"/>
        </w:rPr>
        <w:t xml:space="preserve"> </w:t>
      </w:r>
      <w:r w:rsidRPr="00326455">
        <w:rPr>
          <w:rFonts w:ascii="Arial" w:hAnsi="Arial" w:cs="Arial"/>
          <w:sz w:val="24"/>
          <w:szCs w:val="24"/>
        </w:rPr>
        <w:t>topic?</w:t>
      </w:r>
    </w:p>
    <w:p w:rsidR="00326455" w:rsidRPr="00BB6B71" w:rsidRDefault="00326455" w:rsidP="00326455">
      <w:pPr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Pr="00326455">
        <w:rPr>
          <w:rFonts w:ascii="Arial" w:hAnsi="Arial" w:cs="Arial"/>
          <w:sz w:val="24"/>
          <w:szCs w:val="24"/>
        </w:rPr>
        <w:t>Do other sources support the information? If two</w:t>
      </w:r>
      <w:r>
        <w:rPr>
          <w:rFonts w:ascii="Arial" w:hAnsi="Arial" w:cs="Arial"/>
          <w:sz w:val="24"/>
          <w:szCs w:val="24"/>
        </w:rPr>
        <w:t xml:space="preserve"> </w:t>
      </w:r>
      <w:r w:rsidRPr="00326455">
        <w:rPr>
          <w:rFonts w:ascii="Arial" w:hAnsi="Arial" w:cs="Arial"/>
          <w:sz w:val="24"/>
          <w:szCs w:val="24"/>
        </w:rPr>
        <w:t>or three trustworthy sources all say the same thing,</w:t>
      </w:r>
      <w:r>
        <w:rPr>
          <w:rFonts w:ascii="Arial" w:hAnsi="Arial" w:cs="Arial"/>
          <w:sz w:val="24"/>
          <w:szCs w:val="24"/>
        </w:rPr>
        <w:t xml:space="preserve"> </w:t>
      </w:r>
      <w:r w:rsidRPr="00326455">
        <w:rPr>
          <w:rFonts w:ascii="Arial" w:hAnsi="Arial" w:cs="Arial"/>
          <w:sz w:val="24"/>
          <w:szCs w:val="24"/>
        </w:rPr>
        <w:t>the information is probably accurate and reliable.</w:t>
      </w:r>
    </w:p>
    <w:p w:rsidR="00A55B1E" w:rsidRDefault="00A55B1E" w:rsidP="00A55B1E">
      <w:pPr>
        <w:rPr>
          <w:rFonts w:ascii="Arial" w:hAnsi="Arial" w:cs="Arial"/>
          <w:sz w:val="24"/>
          <w:szCs w:val="24"/>
        </w:rPr>
      </w:pPr>
    </w:p>
    <w:p w:rsidR="00814D44" w:rsidRPr="00BB6B71" w:rsidRDefault="00814D44" w:rsidP="00814D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© </w:t>
      </w:r>
      <w:hyperlink r:id="rId5" w:history="1">
        <w:r w:rsidRPr="009D771F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0E47A3" w:rsidRDefault="000E47A3" w:rsidP="00BB6B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page </w:t>
      </w:r>
      <w:r w:rsidR="00326455">
        <w:rPr>
          <w:rFonts w:ascii="Arial" w:hAnsi="Arial" w:cs="Arial"/>
          <w:sz w:val="24"/>
          <w:szCs w:val="24"/>
        </w:rPr>
        <w:t>255</w:t>
      </w:r>
      <w:r>
        <w:rPr>
          <w:rFonts w:ascii="Arial" w:hAnsi="Arial" w:cs="Arial"/>
          <w:sz w:val="24"/>
          <w:szCs w:val="24"/>
        </w:rPr>
        <w:t xml:space="preserve"> of</w:t>
      </w:r>
      <w:r w:rsidR="00A55B1E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A55B1E" w:rsidRPr="00A55B1E">
          <w:rPr>
            <w:rStyle w:val="Hyperlink"/>
            <w:rFonts w:ascii="Arial" w:hAnsi="Arial" w:cs="Arial"/>
            <w:i/>
            <w:sz w:val="24"/>
            <w:szCs w:val="24"/>
          </w:rPr>
          <w:t>All Write</w:t>
        </w:r>
      </w:hyperlink>
    </w:p>
    <w:sectPr w:rsidR="000E47A3" w:rsidSect="00BB6B71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71"/>
    <w:rsid w:val="00042C41"/>
    <w:rsid w:val="000E47A3"/>
    <w:rsid w:val="00326455"/>
    <w:rsid w:val="0036685B"/>
    <w:rsid w:val="004E784B"/>
    <w:rsid w:val="005D0C55"/>
    <w:rsid w:val="006F338D"/>
    <w:rsid w:val="00814D44"/>
    <w:rsid w:val="00A55B1E"/>
    <w:rsid w:val="00A8327D"/>
    <w:rsid w:val="00A918E6"/>
    <w:rsid w:val="00BB6B71"/>
    <w:rsid w:val="00C06D56"/>
    <w:rsid w:val="00E7733A"/>
    <w:rsid w:val="00E9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BB6B71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BB6B71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BB6B71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BB6B71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A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BB6B71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BB6B71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BB6B71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BB6B71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k12.thoughtfullearning.com" TargetMode="External"/><Relationship Id="rId6" Type="http://schemas.openxmlformats.org/officeDocument/2006/relationships/hyperlink" Target="https://k12.thoughtfullearning.com/products/all-writ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Tim Kemper</cp:lastModifiedBy>
  <cp:revision>2</cp:revision>
  <dcterms:created xsi:type="dcterms:W3CDTF">2016-04-29T18:50:00Z</dcterms:created>
  <dcterms:modified xsi:type="dcterms:W3CDTF">2016-04-29T18:50:00Z</dcterms:modified>
</cp:coreProperties>
</file>