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326455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Evaluating Online Sources</w:t>
      </w:r>
    </w:p>
    <w:p w:rsidR="00326455" w:rsidRDefault="00326455" w:rsidP="00326455">
      <w:pPr>
        <w:rPr>
          <w:rFonts w:ascii="Arial" w:hAnsi="Arial" w:cs="Arial"/>
          <w:sz w:val="24"/>
          <w:szCs w:val="24"/>
        </w:rPr>
      </w:pPr>
      <w:r w:rsidRPr="00326455">
        <w:rPr>
          <w:rFonts w:ascii="Arial" w:hAnsi="Arial" w:cs="Arial"/>
          <w:sz w:val="24"/>
          <w:szCs w:val="24"/>
        </w:rPr>
        <w:t>Not all online information is trustworthy. The more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times you can answer “yes” to these evaluation questions,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the more trustworthy the source is.</w:t>
      </w:r>
    </w:p>
    <w:p w:rsidR="00326455" w:rsidRP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>Does the site look professional</w:t>
      </w:r>
      <w:r w:rsidR="00326455" w:rsidRPr="00326455">
        <w:rPr>
          <w:rFonts w:ascii="Arial" w:hAnsi="Arial" w:cs="Arial"/>
          <w:sz w:val="24"/>
          <w:szCs w:val="24"/>
        </w:rPr>
        <w:t>?</w:t>
      </w:r>
    </w:p>
    <w:p w:rsidR="00C06D56" w:rsidRPr="00C06D56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>Is the site free of obvious errors</w:t>
      </w:r>
      <w:r w:rsidRPr="00326455">
        <w:rPr>
          <w:rFonts w:ascii="Arial" w:hAnsi="Arial" w:cs="Arial"/>
          <w:sz w:val="24"/>
          <w:szCs w:val="24"/>
        </w:rPr>
        <w:t>?</w:t>
      </w:r>
    </w:p>
    <w:p w:rsidR="00326455" w:rsidRP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>Has the site been recently updated?</w:t>
      </w:r>
    </w:p>
    <w:p w:rsidR="00326455" w:rsidRPr="00326455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>Does the text seem fair and balanced?</w:t>
      </w:r>
    </w:p>
    <w:p w:rsidR="00326455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>Do the images seem fair and balanced?</w:t>
      </w:r>
    </w:p>
    <w:p w:rsidR="00326455" w:rsidRPr="00BB6B71" w:rsidRDefault="00C06D56" w:rsidP="00FD08CD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 xml:space="preserve">Is the </w:t>
      </w:r>
      <w:r w:rsidR="00FD08CD">
        <w:rPr>
          <w:rFonts w:ascii="Arial" w:hAnsi="Arial" w:cs="Arial"/>
          <w:sz w:val="24"/>
          <w:szCs w:val="24"/>
        </w:rPr>
        <w:t>source clear</w:t>
      </w:r>
      <w:r w:rsidR="00326455" w:rsidRPr="00326455">
        <w:rPr>
          <w:rFonts w:ascii="Arial" w:hAnsi="Arial" w:cs="Arial"/>
          <w:sz w:val="24"/>
          <w:szCs w:val="24"/>
        </w:rPr>
        <w:t>?</w:t>
      </w:r>
    </w:p>
    <w:p w:rsidR="00A55B1E" w:rsidRDefault="00A55B1E" w:rsidP="00A55B1E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ab/>
        <w:t xml:space="preserve">From page 370 of </w:t>
      </w:r>
      <w:hyperlink r:id="rId5" w:history="1">
        <w:r w:rsidR="00FD08CD" w:rsidRPr="00FD08CD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 w:rsidR="00FD08CD">
        <w:rPr>
          <w:rFonts w:ascii="Arial" w:hAnsi="Arial" w:cs="Arial"/>
          <w:sz w:val="24"/>
          <w:szCs w:val="24"/>
        </w:rPr>
        <w:t>.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326455"/>
    <w:rsid w:val="0036685B"/>
    <w:rsid w:val="004E784B"/>
    <w:rsid w:val="004F20B1"/>
    <w:rsid w:val="005D0C55"/>
    <w:rsid w:val="006C7A27"/>
    <w:rsid w:val="006F338D"/>
    <w:rsid w:val="00814D44"/>
    <w:rsid w:val="00A55B1E"/>
    <w:rsid w:val="00A8327D"/>
    <w:rsid w:val="00A918E6"/>
    <w:rsid w:val="00BB6B71"/>
    <w:rsid w:val="00C06D56"/>
    <w:rsid w:val="00E7733A"/>
    <w:rsid w:val="00E9753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0B2A9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2016-06-03T13:31:00Z</dcterms:created>
  <dcterms:modified xsi:type="dcterms:W3CDTF">2016-06-03T13:35:00Z</dcterms:modified>
</cp:coreProperties>
</file>