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AF08F" w14:textId="5DA5732B" w:rsidR="00BB6B71" w:rsidRPr="00BB6B71" w:rsidRDefault="00F171EC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Answering “What If” Questions</w:t>
      </w:r>
    </w:p>
    <w:p w14:paraId="0BAB8D5F" w14:textId="470F0ABE" w:rsidR="00C92C04" w:rsidRPr="003A75C7" w:rsidRDefault="00C92C04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 w:rsidRPr="003A75C7">
        <w:rPr>
          <w:rFonts w:ascii="Arial" w:hAnsi="Arial" w:cs="Arial"/>
          <w:iCs/>
          <w:color w:val="202020"/>
          <w:sz w:val="32"/>
          <w:szCs w:val="32"/>
        </w:rPr>
        <w:t>Name: ___________________</w:t>
      </w:r>
      <w:r w:rsidR="003A75C7">
        <w:rPr>
          <w:rFonts w:ascii="Arial" w:hAnsi="Arial" w:cs="Arial"/>
          <w:iCs/>
          <w:color w:val="202020"/>
          <w:sz w:val="32"/>
          <w:szCs w:val="32"/>
        </w:rPr>
        <w:t>___________________________</w:t>
      </w:r>
    </w:p>
    <w:p w14:paraId="62F85CCB" w14:textId="791ABC12" w:rsidR="00493AFD" w:rsidRDefault="00F171EC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>
        <w:rPr>
          <w:rFonts w:ascii="Arial" w:hAnsi="Arial" w:cs="Arial"/>
          <w:iCs/>
          <w:color w:val="202020"/>
          <w:sz w:val="32"/>
          <w:szCs w:val="32"/>
        </w:rPr>
        <w:t>Answer each of the following “</w:t>
      </w:r>
      <w:r w:rsidR="00F129CF">
        <w:rPr>
          <w:rFonts w:ascii="Arial" w:hAnsi="Arial" w:cs="Arial"/>
          <w:iCs/>
          <w:color w:val="202020"/>
          <w:sz w:val="32"/>
          <w:szCs w:val="32"/>
        </w:rPr>
        <w:t>w</w:t>
      </w:r>
      <w:r>
        <w:rPr>
          <w:rFonts w:ascii="Arial" w:hAnsi="Arial" w:cs="Arial"/>
          <w:iCs/>
          <w:color w:val="202020"/>
          <w:sz w:val="32"/>
          <w:szCs w:val="32"/>
        </w:rPr>
        <w:t xml:space="preserve">hat </w:t>
      </w:r>
      <w:r w:rsidR="00F129CF">
        <w:rPr>
          <w:rFonts w:ascii="Arial" w:hAnsi="Arial" w:cs="Arial"/>
          <w:iCs/>
          <w:color w:val="202020"/>
          <w:sz w:val="32"/>
          <w:szCs w:val="32"/>
        </w:rPr>
        <w:t>i</w:t>
      </w:r>
      <w:bookmarkStart w:id="0" w:name="_GoBack"/>
      <w:bookmarkEnd w:id="0"/>
      <w:r>
        <w:rPr>
          <w:rFonts w:ascii="Arial" w:hAnsi="Arial" w:cs="Arial"/>
          <w:iCs/>
          <w:color w:val="202020"/>
          <w:sz w:val="32"/>
          <w:szCs w:val="32"/>
        </w:rPr>
        <w:t>f” questions in as many ways as you can.</w:t>
      </w:r>
    </w:p>
    <w:p w14:paraId="1E5CC2BB" w14:textId="77777777" w:rsidR="00493AFD" w:rsidRDefault="00493AFD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5EA46BB5" w14:textId="40AEBC84" w:rsidR="00493AFD" w:rsidRDefault="00F171EC" w:rsidP="00493AFD">
      <w:pPr>
        <w:pStyle w:val="NormalWeb"/>
        <w:numPr>
          <w:ilvl w:val="0"/>
          <w:numId w:val="15"/>
        </w:numPr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>
        <w:rPr>
          <w:rFonts w:ascii="Arial" w:hAnsi="Arial" w:cs="Arial"/>
          <w:iCs/>
          <w:color w:val="202020"/>
          <w:sz w:val="32"/>
          <w:szCs w:val="32"/>
        </w:rPr>
        <w:t>What if dinosaurs came alive again?</w:t>
      </w:r>
    </w:p>
    <w:p w14:paraId="33CDE0CA" w14:textId="77777777" w:rsidR="00493AFD" w:rsidRDefault="00493AFD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216A3D1D" w14:textId="00A73172" w:rsidR="00493AFD" w:rsidRDefault="00493AFD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29209F8F" w14:textId="6395ECD1" w:rsidR="00F171EC" w:rsidRDefault="00F171EC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09AAF84A" w14:textId="77777777" w:rsidR="00F171EC" w:rsidRDefault="00F171EC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2A3F5A4F" w14:textId="77777777" w:rsidR="00493AFD" w:rsidRDefault="00493AFD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4D5001A7" w14:textId="5C9CE65D" w:rsidR="00493AFD" w:rsidRDefault="00F171EC" w:rsidP="00493AFD">
      <w:pPr>
        <w:pStyle w:val="NormalWeb"/>
        <w:numPr>
          <w:ilvl w:val="0"/>
          <w:numId w:val="15"/>
        </w:numPr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>
        <w:rPr>
          <w:rFonts w:ascii="Arial" w:hAnsi="Arial" w:cs="Arial"/>
          <w:iCs/>
          <w:color w:val="202020"/>
          <w:sz w:val="32"/>
          <w:szCs w:val="32"/>
        </w:rPr>
        <w:t>What if animals started talking to us?</w:t>
      </w:r>
    </w:p>
    <w:p w14:paraId="31582ED0" w14:textId="2B4C5DD8" w:rsidR="00493AFD" w:rsidRDefault="00493AFD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2BB8F2B3" w14:textId="77777777" w:rsidR="00F171EC" w:rsidRDefault="00F171EC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30ED7473" w14:textId="20992131" w:rsidR="00F171EC" w:rsidRDefault="00F171EC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2D9B1E3B" w14:textId="77777777" w:rsidR="00F171EC" w:rsidRDefault="00F171EC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46A56777" w14:textId="6F7A635C" w:rsidR="003A75C7" w:rsidRDefault="003A75C7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14:paraId="4542B0D0" w14:textId="698841AC" w:rsidR="00493AFD" w:rsidRPr="00784964" w:rsidRDefault="00F171EC" w:rsidP="00493AFD">
      <w:pPr>
        <w:pStyle w:val="NormalWeb"/>
        <w:numPr>
          <w:ilvl w:val="0"/>
          <w:numId w:val="15"/>
        </w:numPr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  <w:r>
        <w:rPr>
          <w:rFonts w:ascii="Arial" w:hAnsi="Arial" w:cs="Arial"/>
          <w:iCs/>
          <w:color w:val="202020"/>
          <w:sz w:val="32"/>
          <w:szCs w:val="32"/>
        </w:rPr>
        <w:t>What if every day were Saturday?</w:t>
      </w:r>
    </w:p>
    <w:p w14:paraId="3245B92F" w14:textId="37DE1D36" w:rsidR="00493AFD" w:rsidRPr="00784964" w:rsidRDefault="00493AFD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5F1371FD" w14:textId="71437E96" w:rsidR="00493AFD" w:rsidRDefault="00493AFD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455C3E39" w14:textId="77777777" w:rsidR="00F171EC" w:rsidRPr="00784964" w:rsidRDefault="00F171EC" w:rsidP="00F171E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32"/>
          <w:szCs w:val="32"/>
        </w:rPr>
      </w:pPr>
    </w:p>
    <w:p w14:paraId="527F2250" w14:textId="77777777" w:rsidR="003A75C7" w:rsidRPr="00BC5024" w:rsidRDefault="003A75C7" w:rsidP="008E532C">
      <w:pPr>
        <w:pStyle w:val="NormalWeb"/>
        <w:spacing w:before="144" w:beforeAutospacing="0" w:after="144" w:afterAutospacing="0" w:line="390" w:lineRule="atLeast"/>
        <w:rPr>
          <w:rFonts w:ascii="Arial" w:hAnsi="Arial" w:cs="Arial"/>
          <w:iCs/>
          <w:color w:val="202020"/>
          <w:sz w:val="28"/>
          <w:szCs w:val="28"/>
        </w:rPr>
      </w:pPr>
    </w:p>
    <w:p w14:paraId="50C68F70" w14:textId="77777777" w:rsidR="00BB207C" w:rsidRDefault="00BB207C" w:rsidP="00A55B1E">
      <w:pPr>
        <w:rPr>
          <w:rFonts w:ascii="Arial" w:hAnsi="Arial" w:cs="Arial"/>
          <w:sz w:val="24"/>
          <w:szCs w:val="24"/>
        </w:rPr>
      </w:pPr>
    </w:p>
    <w:p w14:paraId="6C799CF1" w14:textId="57D61C5D" w:rsidR="0096703A" w:rsidRPr="001149C9" w:rsidRDefault="00814D44" w:rsidP="00BB6B71">
      <w:pPr>
        <w:rPr>
          <w:rFonts w:ascii="Arial" w:hAnsi="Arial" w:cs="Arial"/>
          <w:sz w:val="28"/>
          <w:szCs w:val="28"/>
        </w:rPr>
      </w:pPr>
      <w:r w:rsidRPr="001149C9">
        <w:rPr>
          <w:rFonts w:ascii="Arial" w:hAnsi="Arial" w:cs="Arial"/>
          <w:sz w:val="28"/>
          <w:szCs w:val="28"/>
        </w:rPr>
        <w:t xml:space="preserve">© </w:t>
      </w:r>
      <w:hyperlink r:id="rId5" w:history="1">
        <w:r w:rsidRPr="001149C9">
          <w:rPr>
            <w:rStyle w:val="Hyperlink"/>
            <w:rFonts w:ascii="Arial" w:hAnsi="Arial" w:cs="Arial"/>
            <w:sz w:val="28"/>
            <w:szCs w:val="28"/>
          </w:rPr>
          <w:t>Thoughtful Learning</w:t>
        </w:r>
      </w:hyperlink>
      <w:r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ab/>
        <w:t>Fr</w:t>
      </w:r>
      <w:r w:rsidR="001149C9">
        <w:rPr>
          <w:rFonts w:ascii="Arial" w:hAnsi="Arial" w:cs="Arial"/>
          <w:sz w:val="28"/>
          <w:szCs w:val="28"/>
        </w:rPr>
        <w:t>om</w:t>
      </w:r>
      <w:r w:rsidR="00BC267C" w:rsidRPr="001149C9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page</w:t>
      </w:r>
      <w:r w:rsidR="00C7269D">
        <w:rPr>
          <w:rFonts w:ascii="Arial" w:hAnsi="Arial" w:cs="Arial"/>
          <w:sz w:val="28"/>
          <w:szCs w:val="28"/>
        </w:rPr>
        <w:t xml:space="preserve">s </w:t>
      </w:r>
      <w:r w:rsidR="00A850DA">
        <w:rPr>
          <w:rFonts w:ascii="Arial" w:hAnsi="Arial" w:cs="Arial"/>
          <w:sz w:val="28"/>
          <w:szCs w:val="28"/>
        </w:rPr>
        <w:t>2</w:t>
      </w:r>
      <w:r w:rsidR="00493AFD">
        <w:rPr>
          <w:rFonts w:ascii="Arial" w:hAnsi="Arial" w:cs="Arial"/>
          <w:sz w:val="28"/>
          <w:szCs w:val="28"/>
        </w:rPr>
        <w:t>53</w:t>
      </w:r>
      <w:r w:rsidR="00C7269D">
        <w:rPr>
          <w:rFonts w:ascii="Arial" w:hAnsi="Arial" w:cs="Arial"/>
          <w:sz w:val="28"/>
          <w:szCs w:val="28"/>
        </w:rPr>
        <w:t xml:space="preserve"> </w:t>
      </w:r>
      <w:r w:rsidR="00FD08CD" w:rsidRPr="001149C9">
        <w:rPr>
          <w:rFonts w:ascii="Arial" w:hAnsi="Arial" w:cs="Arial"/>
          <w:sz w:val="28"/>
          <w:szCs w:val="28"/>
        </w:rPr>
        <w:t>of</w:t>
      </w:r>
      <w:r w:rsidR="001149C9">
        <w:rPr>
          <w:rFonts w:ascii="Arial" w:hAnsi="Arial" w:cs="Arial"/>
          <w:sz w:val="28"/>
          <w:szCs w:val="28"/>
        </w:rPr>
        <w:t xml:space="preserve"> </w:t>
      </w:r>
      <w:hyperlink r:id="rId6" w:history="1">
        <w:r w:rsidR="001149C9" w:rsidRPr="00493AFD">
          <w:rPr>
            <w:rStyle w:val="Hyperlink"/>
            <w:rFonts w:ascii="Arial" w:hAnsi="Arial" w:cs="Arial"/>
            <w:i/>
            <w:sz w:val="28"/>
            <w:szCs w:val="28"/>
          </w:rPr>
          <w:t xml:space="preserve">Write </w:t>
        </w:r>
        <w:r w:rsidR="00C7269D" w:rsidRPr="00493AFD">
          <w:rPr>
            <w:rStyle w:val="Hyperlink"/>
            <w:rFonts w:ascii="Arial" w:hAnsi="Arial" w:cs="Arial"/>
            <w:i/>
            <w:sz w:val="28"/>
            <w:szCs w:val="28"/>
          </w:rPr>
          <w:t>Away</w:t>
        </w:r>
      </w:hyperlink>
      <w:r w:rsidR="001149C9">
        <w:rPr>
          <w:rFonts w:ascii="Arial" w:hAnsi="Arial" w:cs="Arial"/>
          <w:sz w:val="28"/>
          <w:szCs w:val="28"/>
        </w:rPr>
        <w:t>.</w:t>
      </w:r>
    </w:p>
    <w:sectPr w:rsidR="0096703A" w:rsidRPr="001149C9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18DE"/>
    <w:multiLevelType w:val="multilevel"/>
    <w:tmpl w:val="64AA27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474D99"/>
    <w:multiLevelType w:val="hybridMultilevel"/>
    <w:tmpl w:val="4AC2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8E"/>
    <w:multiLevelType w:val="hybridMultilevel"/>
    <w:tmpl w:val="6EC4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B3199"/>
    <w:multiLevelType w:val="hybridMultilevel"/>
    <w:tmpl w:val="0B98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5DB1"/>
    <w:multiLevelType w:val="multilevel"/>
    <w:tmpl w:val="1192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A0E75"/>
    <w:multiLevelType w:val="hybridMultilevel"/>
    <w:tmpl w:val="D956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66AF"/>
    <w:multiLevelType w:val="multilevel"/>
    <w:tmpl w:val="06E25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30A41"/>
    <w:multiLevelType w:val="multilevel"/>
    <w:tmpl w:val="00984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DC2053"/>
    <w:multiLevelType w:val="multilevel"/>
    <w:tmpl w:val="AE20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725CB1"/>
    <w:multiLevelType w:val="hybridMultilevel"/>
    <w:tmpl w:val="6AB06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711E9"/>
    <w:multiLevelType w:val="hybridMultilevel"/>
    <w:tmpl w:val="7B5E2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E13FAA"/>
    <w:multiLevelType w:val="hybridMultilevel"/>
    <w:tmpl w:val="D8AE4B52"/>
    <w:lvl w:ilvl="0" w:tplc="041637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006AA"/>
    <w:multiLevelType w:val="multilevel"/>
    <w:tmpl w:val="8F8C5B3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66A06564"/>
    <w:multiLevelType w:val="multilevel"/>
    <w:tmpl w:val="E2347F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840074"/>
    <w:multiLevelType w:val="hybridMultilevel"/>
    <w:tmpl w:val="0E60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2"/>
  </w:num>
  <w:num w:numId="8">
    <w:abstractNumId w:val="13"/>
  </w:num>
  <w:num w:numId="9">
    <w:abstractNumId w:val="9"/>
  </w:num>
  <w:num w:numId="10">
    <w:abstractNumId w:val="6"/>
  </w:num>
  <w:num w:numId="11">
    <w:abstractNumId w:val="2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17185"/>
    <w:rsid w:val="00042C41"/>
    <w:rsid w:val="00095849"/>
    <w:rsid w:val="00097D76"/>
    <w:rsid w:val="000E47A3"/>
    <w:rsid w:val="001149C9"/>
    <w:rsid w:val="00294B27"/>
    <w:rsid w:val="00310139"/>
    <w:rsid w:val="00326455"/>
    <w:rsid w:val="0036685B"/>
    <w:rsid w:val="003A75C7"/>
    <w:rsid w:val="003C55AA"/>
    <w:rsid w:val="003D380A"/>
    <w:rsid w:val="00493AFD"/>
    <w:rsid w:val="004E784B"/>
    <w:rsid w:val="004F20B1"/>
    <w:rsid w:val="005070D4"/>
    <w:rsid w:val="00562DF7"/>
    <w:rsid w:val="005D0C55"/>
    <w:rsid w:val="006C7A27"/>
    <w:rsid w:val="006F338D"/>
    <w:rsid w:val="00784964"/>
    <w:rsid w:val="007A7375"/>
    <w:rsid w:val="00814D44"/>
    <w:rsid w:val="0088481B"/>
    <w:rsid w:val="008E532C"/>
    <w:rsid w:val="0096703A"/>
    <w:rsid w:val="00A52A46"/>
    <w:rsid w:val="00A55B1E"/>
    <w:rsid w:val="00A56707"/>
    <w:rsid w:val="00A8327D"/>
    <w:rsid w:val="00A850DA"/>
    <w:rsid w:val="00A918E6"/>
    <w:rsid w:val="00B86ABB"/>
    <w:rsid w:val="00BB207C"/>
    <w:rsid w:val="00BB6B71"/>
    <w:rsid w:val="00BC267C"/>
    <w:rsid w:val="00BC5024"/>
    <w:rsid w:val="00C06D56"/>
    <w:rsid w:val="00C7269D"/>
    <w:rsid w:val="00C92C04"/>
    <w:rsid w:val="00E3652F"/>
    <w:rsid w:val="00E7733A"/>
    <w:rsid w:val="00E97538"/>
    <w:rsid w:val="00F129CF"/>
    <w:rsid w:val="00F171EC"/>
    <w:rsid w:val="00FD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3921F"/>
  <w15:docId w15:val="{60C3E153-38F3-4949-8C89-A34B9CA5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703A"/>
    <w:rPr>
      <w:i/>
      <w:iCs/>
    </w:rPr>
  </w:style>
  <w:style w:type="character" w:customStyle="1" w:styleId="apple-converted-space">
    <w:name w:val="apple-converted-space"/>
    <w:basedOn w:val="DefaultParagraphFont"/>
    <w:rsid w:val="0096703A"/>
  </w:style>
  <w:style w:type="paragraph" w:styleId="ListParagraph">
    <w:name w:val="List Paragraph"/>
    <w:basedOn w:val="Normal"/>
    <w:uiPriority w:val="34"/>
    <w:qFormat/>
    <w:rsid w:val="0096703A"/>
    <w:pPr>
      <w:ind w:left="720"/>
      <w:contextualSpacing/>
    </w:pPr>
  </w:style>
  <w:style w:type="paragraph" w:customStyle="1" w:styleId="textindent">
    <w:name w:val="textindent"/>
    <w:basedOn w:val="Normal"/>
    <w:rsid w:val="00562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2DF7"/>
    <w:rPr>
      <w:b/>
      <w:bCs/>
    </w:rPr>
  </w:style>
  <w:style w:type="paragraph" w:customStyle="1" w:styleId="doubletextindent">
    <w:name w:val="doubletextindent"/>
    <w:basedOn w:val="Normal"/>
    <w:rsid w:val="00BB2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5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1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4</cp:revision>
  <dcterms:created xsi:type="dcterms:W3CDTF">2016-07-18T14:24:00Z</dcterms:created>
  <dcterms:modified xsi:type="dcterms:W3CDTF">2016-07-18T14:30:00Z</dcterms:modified>
</cp:coreProperties>
</file>