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B71" w:rsidRPr="00BB6B71" w:rsidRDefault="00BB6B71" w:rsidP="00BB6B71">
      <w:pPr>
        <w:rPr>
          <w:rFonts w:ascii="Arial" w:hAnsi="Arial" w:cs="Arial"/>
          <w:b/>
          <w:sz w:val="40"/>
          <w:szCs w:val="40"/>
        </w:rPr>
      </w:pPr>
      <w:r w:rsidRPr="00BB6B71">
        <w:rPr>
          <w:rFonts w:ascii="Arial" w:hAnsi="Arial" w:cs="Arial"/>
          <w:b/>
          <w:sz w:val="40"/>
          <w:szCs w:val="40"/>
        </w:rPr>
        <w:t>Editing Checklist</w:t>
      </w:r>
    </w:p>
    <w:p w:rsidR="00BB6B71" w:rsidRPr="00AA57F4" w:rsidRDefault="00AA57F4" w:rsidP="00BB6B71">
      <w:pPr>
        <w:rPr>
          <w:rFonts w:ascii="Arial" w:hAnsi="Arial" w:cs="Arial"/>
          <w:sz w:val="28"/>
          <w:szCs w:val="28"/>
        </w:rPr>
      </w:pPr>
      <w:r w:rsidRPr="00AA57F4">
        <w:rPr>
          <w:rFonts w:ascii="Arial" w:hAnsi="Arial" w:cs="Arial"/>
          <w:sz w:val="28"/>
          <w:szCs w:val="28"/>
        </w:rPr>
        <w:t>This</w:t>
      </w:r>
      <w:r w:rsidR="00BB6B71" w:rsidRPr="00AA57F4">
        <w:rPr>
          <w:rFonts w:ascii="Arial" w:hAnsi="Arial" w:cs="Arial"/>
          <w:sz w:val="28"/>
          <w:szCs w:val="28"/>
        </w:rPr>
        <w:t xml:space="preserve"> checklist </w:t>
      </w:r>
      <w:r w:rsidRPr="00AA57F4">
        <w:rPr>
          <w:rFonts w:ascii="Arial" w:hAnsi="Arial" w:cs="Arial"/>
          <w:sz w:val="28"/>
          <w:szCs w:val="28"/>
        </w:rPr>
        <w:t>will help you edit your writing before you publish it</w:t>
      </w:r>
      <w:r w:rsidR="00BB6B71" w:rsidRPr="00AA57F4">
        <w:rPr>
          <w:rFonts w:ascii="Arial" w:hAnsi="Arial" w:cs="Arial"/>
          <w:sz w:val="28"/>
          <w:szCs w:val="28"/>
        </w:rPr>
        <w:t>.</w:t>
      </w:r>
      <w:r w:rsidRPr="00AA57F4">
        <w:rPr>
          <w:rFonts w:ascii="Arial" w:hAnsi="Arial" w:cs="Arial"/>
          <w:sz w:val="28"/>
          <w:szCs w:val="28"/>
        </w:rPr>
        <w:t xml:space="preserve"> </w:t>
      </w:r>
    </w:p>
    <w:p w:rsidR="000E47A3" w:rsidRPr="00BB6B71" w:rsidRDefault="000E47A3" w:rsidP="00BB6B71">
      <w:pPr>
        <w:rPr>
          <w:rFonts w:ascii="Arial" w:hAnsi="Arial" w:cs="Arial"/>
          <w:sz w:val="24"/>
          <w:szCs w:val="24"/>
        </w:rPr>
      </w:pPr>
    </w:p>
    <w:p w:rsidR="00BB6B71" w:rsidRPr="00AA57F4" w:rsidRDefault="00BB6B71" w:rsidP="00BB6B71">
      <w:pPr>
        <w:rPr>
          <w:rFonts w:ascii="Arial" w:hAnsi="Arial" w:cs="Arial"/>
          <w:b/>
          <w:sz w:val="32"/>
          <w:szCs w:val="32"/>
        </w:rPr>
      </w:pPr>
      <w:r w:rsidRPr="00AA57F4">
        <w:rPr>
          <w:rFonts w:ascii="Arial" w:hAnsi="Arial" w:cs="Arial"/>
          <w:b/>
          <w:sz w:val="32"/>
          <w:szCs w:val="32"/>
        </w:rPr>
        <w:t>Sentence Structure</w:t>
      </w:r>
    </w:p>
    <w:p w:rsidR="00BB6B71" w:rsidRPr="00AA57F4" w:rsidRDefault="00BB6B71" w:rsidP="00BB6B71">
      <w:pPr>
        <w:rPr>
          <w:rFonts w:ascii="Arial" w:hAnsi="Arial" w:cs="Arial"/>
          <w:sz w:val="28"/>
          <w:szCs w:val="28"/>
        </w:rPr>
      </w:pPr>
      <w:r w:rsidRPr="00AA57F4">
        <w:rPr>
          <w:rFonts w:ascii="Arial" w:hAnsi="Arial" w:cs="Arial"/>
          <w:sz w:val="28"/>
          <w:szCs w:val="28"/>
        </w:rPr>
        <w:t xml:space="preserve">____ </w:t>
      </w:r>
      <w:proofErr w:type="gramStart"/>
      <w:r w:rsidRPr="00AA57F4">
        <w:rPr>
          <w:rFonts w:ascii="Arial" w:hAnsi="Arial" w:cs="Arial"/>
          <w:sz w:val="28"/>
          <w:szCs w:val="28"/>
        </w:rPr>
        <w:t>Are</w:t>
      </w:r>
      <w:proofErr w:type="gramEnd"/>
      <w:r w:rsidRPr="00AA57F4">
        <w:rPr>
          <w:rFonts w:ascii="Arial" w:hAnsi="Arial" w:cs="Arial"/>
          <w:sz w:val="28"/>
          <w:szCs w:val="28"/>
        </w:rPr>
        <w:t xml:space="preserve"> </w:t>
      </w:r>
      <w:r w:rsidR="00AA57F4" w:rsidRPr="00AA57F4">
        <w:rPr>
          <w:rFonts w:ascii="Arial" w:hAnsi="Arial" w:cs="Arial"/>
          <w:sz w:val="28"/>
          <w:szCs w:val="28"/>
        </w:rPr>
        <w:t>my</w:t>
      </w:r>
      <w:r w:rsidRPr="00AA57F4">
        <w:rPr>
          <w:rFonts w:ascii="Arial" w:hAnsi="Arial" w:cs="Arial"/>
          <w:sz w:val="28"/>
          <w:szCs w:val="28"/>
        </w:rPr>
        <w:t xml:space="preserve"> sentences clear and complete?</w:t>
      </w:r>
    </w:p>
    <w:p w:rsidR="00BB6B71" w:rsidRPr="00AA57F4" w:rsidRDefault="00BB6B71" w:rsidP="00BB6B71">
      <w:pPr>
        <w:rPr>
          <w:rFonts w:ascii="Arial" w:hAnsi="Arial" w:cs="Arial"/>
          <w:sz w:val="28"/>
          <w:szCs w:val="28"/>
        </w:rPr>
      </w:pPr>
      <w:r w:rsidRPr="00AA57F4">
        <w:rPr>
          <w:rFonts w:ascii="Arial" w:hAnsi="Arial" w:cs="Arial"/>
          <w:sz w:val="28"/>
          <w:szCs w:val="28"/>
        </w:rPr>
        <w:t xml:space="preserve">____ </w:t>
      </w:r>
      <w:proofErr w:type="gramStart"/>
      <w:r w:rsidR="00AA57F4" w:rsidRPr="00AA57F4">
        <w:rPr>
          <w:rFonts w:ascii="Arial" w:hAnsi="Arial" w:cs="Arial"/>
          <w:sz w:val="28"/>
          <w:szCs w:val="28"/>
        </w:rPr>
        <w:t>Are</w:t>
      </w:r>
      <w:proofErr w:type="gramEnd"/>
      <w:r w:rsidR="00AA57F4" w:rsidRPr="00AA57F4">
        <w:rPr>
          <w:rFonts w:ascii="Arial" w:hAnsi="Arial" w:cs="Arial"/>
          <w:sz w:val="28"/>
          <w:szCs w:val="28"/>
        </w:rPr>
        <w:t xml:space="preserve"> my</w:t>
      </w:r>
      <w:r w:rsidRPr="00AA57F4">
        <w:rPr>
          <w:rFonts w:ascii="Arial" w:hAnsi="Arial" w:cs="Arial"/>
          <w:sz w:val="28"/>
          <w:szCs w:val="28"/>
        </w:rPr>
        <w:t xml:space="preserve"> sentences easy to read?</w:t>
      </w:r>
    </w:p>
    <w:p w:rsidR="00BB6B71" w:rsidRPr="00AA57F4" w:rsidRDefault="00BB6B71" w:rsidP="00BB6B71">
      <w:pPr>
        <w:rPr>
          <w:rFonts w:ascii="Arial" w:hAnsi="Arial" w:cs="Arial"/>
          <w:b/>
          <w:sz w:val="32"/>
          <w:szCs w:val="32"/>
        </w:rPr>
      </w:pPr>
      <w:r w:rsidRPr="00AA57F4">
        <w:rPr>
          <w:rFonts w:ascii="Arial" w:hAnsi="Arial" w:cs="Arial"/>
          <w:b/>
          <w:sz w:val="32"/>
          <w:szCs w:val="32"/>
        </w:rPr>
        <w:t>Punctuation</w:t>
      </w:r>
    </w:p>
    <w:p w:rsidR="00BB6B71" w:rsidRPr="00AA57F4" w:rsidRDefault="00BB6B71" w:rsidP="00AA57F4">
      <w:pPr>
        <w:ind w:left="720" w:hanging="720"/>
        <w:rPr>
          <w:rFonts w:ascii="Arial" w:hAnsi="Arial" w:cs="Arial"/>
          <w:sz w:val="28"/>
          <w:szCs w:val="28"/>
        </w:rPr>
      </w:pPr>
      <w:r w:rsidRPr="00AA57F4">
        <w:rPr>
          <w:rFonts w:ascii="Arial" w:hAnsi="Arial" w:cs="Arial"/>
          <w:sz w:val="28"/>
          <w:szCs w:val="28"/>
        </w:rPr>
        <w:t xml:space="preserve">____ </w:t>
      </w:r>
      <w:proofErr w:type="gramStart"/>
      <w:r w:rsidRPr="00AA57F4">
        <w:rPr>
          <w:rFonts w:ascii="Arial" w:hAnsi="Arial" w:cs="Arial"/>
          <w:sz w:val="28"/>
          <w:szCs w:val="28"/>
        </w:rPr>
        <w:t>Does</w:t>
      </w:r>
      <w:proofErr w:type="gramEnd"/>
      <w:r w:rsidRPr="00AA57F4">
        <w:rPr>
          <w:rFonts w:ascii="Arial" w:hAnsi="Arial" w:cs="Arial"/>
          <w:sz w:val="28"/>
          <w:szCs w:val="28"/>
        </w:rPr>
        <w:t xml:space="preserve"> </w:t>
      </w:r>
      <w:r w:rsidR="00AA57F4" w:rsidRPr="00AA57F4">
        <w:rPr>
          <w:rFonts w:ascii="Arial" w:hAnsi="Arial" w:cs="Arial"/>
          <w:sz w:val="28"/>
          <w:szCs w:val="28"/>
        </w:rPr>
        <w:t>each sentence end with a period, question mark, or exclamation point</w:t>
      </w:r>
      <w:r w:rsidRPr="00AA57F4">
        <w:rPr>
          <w:rFonts w:ascii="Arial" w:hAnsi="Arial" w:cs="Arial"/>
          <w:sz w:val="28"/>
          <w:szCs w:val="28"/>
        </w:rPr>
        <w:t>?</w:t>
      </w:r>
    </w:p>
    <w:p w:rsidR="00BB6B71" w:rsidRPr="00AA57F4" w:rsidRDefault="00BB6B71" w:rsidP="00AA57F4">
      <w:pPr>
        <w:ind w:left="720" w:hanging="720"/>
        <w:rPr>
          <w:rFonts w:ascii="Arial" w:hAnsi="Arial" w:cs="Arial"/>
          <w:i/>
          <w:sz w:val="28"/>
          <w:szCs w:val="28"/>
        </w:rPr>
      </w:pPr>
      <w:r w:rsidRPr="00AA57F4">
        <w:rPr>
          <w:rFonts w:ascii="Arial" w:hAnsi="Arial" w:cs="Arial"/>
          <w:sz w:val="28"/>
          <w:szCs w:val="28"/>
        </w:rPr>
        <w:t>____ Do commas appear</w:t>
      </w:r>
      <w:r w:rsidR="00AA57F4" w:rsidRPr="00AA57F4">
        <w:rPr>
          <w:rFonts w:ascii="Arial" w:hAnsi="Arial" w:cs="Arial"/>
          <w:i/>
          <w:sz w:val="28"/>
          <w:szCs w:val="28"/>
        </w:rPr>
        <w:t xml:space="preserve"> </w:t>
      </w:r>
      <w:r w:rsidR="00AA57F4" w:rsidRPr="00AA57F4">
        <w:rPr>
          <w:rFonts w:ascii="Arial" w:hAnsi="Arial" w:cs="Arial"/>
          <w:sz w:val="28"/>
          <w:szCs w:val="28"/>
        </w:rPr>
        <w:t>before</w:t>
      </w:r>
      <w:r w:rsidR="00AA57F4" w:rsidRPr="00AA57F4">
        <w:rPr>
          <w:rFonts w:ascii="Arial" w:hAnsi="Arial" w:cs="Arial"/>
          <w:i/>
          <w:sz w:val="28"/>
          <w:szCs w:val="28"/>
        </w:rPr>
        <w:t xml:space="preserve"> </w:t>
      </w:r>
      <w:r w:rsidRPr="00AA57F4">
        <w:rPr>
          <w:rFonts w:ascii="Arial" w:hAnsi="Arial" w:cs="Arial"/>
          <w:i/>
          <w:sz w:val="28"/>
          <w:szCs w:val="28"/>
        </w:rPr>
        <w:t>and, but, or</w:t>
      </w:r>
      <w:r w:rsidR="00AA57F4" w:rsidRPr="00AA57F4">
        <w:rPr>
          <w:rFonts w:ascii="Arial" w:hAnsi="Arial" w:cs="Arial"/>
          <w:i/>
          <w:sz w:val="28"/>
          <w:szCs w:val="28"/>
        </w:rPr>
        <w:t>,</w:t>
      </w:r>
      <w:r w:rsidRPr="00AA57F4">
        <w:rPr>
          <w:rFonts w:ascii="Arial" w:hAnsi="Arial" w:cs="Arial"/>
          <w:i/>
          <w:sz w:val="28"/>
          <w:szCs w:val="28"/>
        </w:rPr>
        <w:t xml:space="preserve"> so,</w:t>
      </w:r>
      <w:r w:rsidR="00AA57F4" w:rsidRPr="00AA57F4">
        <w:rPr>
          <w:rFonts w:ascii="Arial" w:hAnsi="Arial" w:cs="Arial"/>
          <w:i/>
          <w:sz w:val="28"/>
          <w:szCs w:val="28"/>
        </w:rPr>
        <w:t xml:space="preserve"> </w:t>
      </w:r>
      <w:r w:rsidR="00AA57F4" w:rsidRPr="00AA57F4">
        <w:rPr>
          <w:rFonts w:ascii="Arial" w:hAnsi="Arial" w:cs="Arial"/>
          <w:sz w:val="28"/>
          <w:szCs w:val="28"/>
        </w:rPr>
        <w:t>or</w:t>
      </w:r>
      <w:r w:rsidRPr="00AA57F4">
        <w:rPr>
          <w:rFonts w:ascii="Arial" w:hAnsi="Arial" w:cs="Arial"/>
          <w:i/>
          <w:sz w:val="28"/>
          <w:szCs w:val="28"/>
        </w:rPr>
        <w:t xml:space="preserve"> yet</w:t>
      </w:r>
      <w:r w:rsidRPr="00AA57F4">
        <w:rPr>
          <w:rFonts w:ascii="Arial" w:hAnsi="Arial" w:cs="Arial"/>
          <w:sz w:val="28"/>
          <w:szCs w:val="28"/>
        </w:rPr>
        <w:t xml:space="preserve"> in compound sentences?</w:t>
      </w:r>
    </w:p>
    <w:p w:rsidR="00BB6B71" w:rsidRPr="00AA57F4" w:rsidRDefault="00BB6B71" w:rsidP="00BB6B71">
      <w:pPr>
        <w:rPr>
          <w:rFonts w:ascii="Arial" w:hAnsi="Arial" w:cs="Arial"/>
          <w:b/>
          <w:sz w:val="32"/>
          <w:szCs w:val="32"/>
        </w:rPr>
      </w:pPr>
      <w:r w:rsidRPr="00AA57F4">
        <w:rPr>
          <w:rFonts w:ascii="Arial" w:hAnsi="Arial" w:cs="Arial"/>
          <w:b/>
          <w:sz w:val="32"/>
          <w:szCs w:val="32"/>
        </w:rPr>
        <w:t>Capitalization</w:t>
      </w:r>
    </w:p>
    <w:p w:rsidR="00BB6B71" w:rsidRPr="00AA57F4" w:rsidRDefault="00BB6B71" w:rsidP="00BB6B71">
      <w:pPr>
        <w:rPr>
          <w:rFonts w:ascii="Arial" w:hAnsi="Arial" w:cs="Arial"/>
          <w:sz w:val="28"/>
          <w:szCs w:val="28"/>
        </w:rPr>
      </w:pPr>
      <w:r w:rsidRPr="00AA57F4">
        <w:rPr>
          <w:rFonts w:ascii="Arial" w:hAnsi="Arial" w:cs="Arial"/>
          <w:sz w:val="28"/>
          <w:szCs w:val="28"/>
        </w:rPr>
        <w:t xml:space="preserve">____ </w:t>
      </w:r>
      <w:proofErr w:type="gramStart"/>
      <w:r w:rsidRPr="00AA57F4">
        <w:rPr>
          <w:rFonts w:ascii="Arial" w:hAnsi="Arial" w:cs="Arial"/>
          <w:sz w:val="28"/>
          <w:szCs w:val="28"/>
        </w:rPr>
        <w:t>Does</w:t>
      </w:r>
      <w:proofErr w:type="gramEnd"/>
      <w:r w:rsidRPr="00AA57F4">
        <w:rPr>
          <w:rFonts w:ascii="Arial" w:hAnsi="Arial" w:cs="Arial"/>
          <w:sz w:val="28"/>
          <w:szCs w:val="28"/>
        </w:rPr>
        <w:t xml:space="preserve"> each sentence start with a capital letter?</w:t>
      </w:r>
    </w:p>
    <w:p w:rsidR="00BB6B71" w:rsidRPr="00AA57F4" w:rsidRDefault="00BB6B71" w:rsidP="00BB6B71">
      <w:pPr>
        <w:rPr>
          <w:rFonts w:ascii="Arial" w:hAnsi="Arial" w:cs="Arial"/>
          <w:sz w:val="28"/>
          <w:szCs w:val="28"/>
        </w:rPr>
      </w:pPr>
      <w:r w:rsidRPr="00AA57F4">
        <w:rPr>
          <w:rFonts w:ascii="Arial" w:hAnsi="Arial" w:cs="Arial"/>
          <w:sz w:val="28"/>
          <w:szCs w:val="28"/>
        </w:rPr>
        <w:t xml:space="preserve">____ Are names of </w:t>
      </w:r>
      <w:r w:rsidR="00AA57F4" w:rsidRPr="00AA57F4">
        <w:rPr>
          <w:rFonts w:ascii="Arial" w:hAnsi="Arial" w:cs="Arial"/>
          <w:sz w:val="28"/>
          <w:szCs w:val="28"/>
        </w:rPr>
        <w:t xml:space="preserve">people and </w:t>
      </w:r>
      <w:r w:rsidRPr="00AA57F4">
        <w:rPr>
          <w:rFonts w:ascii="Arial" w:hAnsi="Arial" w:cs="Arial"/>
          <w:sz w:val="28"/>
          <w:szCs w:val="28"/>
        </w:rPr>
        <w:t>places capitalized?</w:t>
      </w:r>
    </w:p>
    <w:p w:rsidR="00BB6B71" w:rsidRPr="00AA57F4" w:rsidRDefault="00BB6B71" w:rsidP="00BB6B71">
      <w:pPr>
        <w:rPr>
          <w:rFonts w:ascii="Arial" w:hAnsi="Arial" w:cs="Arial"/>
          <w:b/>
          <w:sz w:val="32"/>
          <w:szCs w:val="32"/>
        </w:rPr>
      </w:pPr>
      <w:r w:rsidRPr="00AA57F4">
        <w:rPr>
          <w:rFonts w:ascii="Arial" w:hAnsi="Arial" w:cs="Arial"/>
          <w:b/>
          <w:sz w:val="32"/>
          <w:szCs w:val="32"/>
        </w:rPr>
        <w:t>Grammar and Usage</w:t>
      </w:r>
    </w:p>
    <w:p w:rsidR="00BB6B71" w:rsidRPr="00AA57F4" w:rsidRDefault="00BB6B71" w:rsidP="00BB6B71">
      <w:pPr>
        <w:rPr>
          <w:rFonts w:ascii="Arial" w:hAnsi="Arial" w:cs="Arial"/>
          <w:sz w:val="28"/>
          <w:szCs w:val="28"/>
        </w:rPr>
      </w:pPr>
      <w:r w:rsidRPr="00AA57F4">
        <w:rPr>
          <w:rFonts w:ascii="Arial" w:hAnsi="Arial" w:cs="Arial"/>
          <w:sz w:val="28"/>
          <w:szCs w:val="28"/>
        </w:rPr>
        <w:t xml:space="preserve">____ </w:t>
      </w:r>
      <w:r w:rsidR="00AA57F4" w:rsidRPr="00AA57F4">
        <w:rPr>
          <w:rFonts w:ascii="Arial" w:hAnsi="Arial" w:cs="Arial"/>
          <w:sz w:val="28"/>
          <w:szCs w:val="28"/>
        </w:rPr>
        <w:t>Do subjects and verbs agree (</w:t>
      </w:r>
      <w:r w:rsidR="00AA57F4" w:rsidRPr="00AA57F4">
        <w:rPr>
          <w:rFonts w:ascii="Arial" w:hAnsi="Arial" w:cs="Arial"/>
          <w:i/>
          <w:sz w:val="28"/>
          <w:szCs w:val="28"/>
        </w:rPr>
        <w:t>Joe gives; they give</w:t>
      </w:r>
      <w:r w:rsidR="00AA57F4" w:rsidRPr="00AA57F4">
        <w:rPr>
          <w:rFonts w:ascii="Arial" w:hAnsi="Arial" w:cs="Arial"/>
          <w:sz w:val="28"/>
          <w:szCs w:val="28"/>
        </w:rPr>
        <w:t>)</w:t>
      </w:r>
      <w:r w:rsidRPr="00AA57F4">
        <w:rPr>
          <w:rFonts w:ascii="Arial" w:hAnsi="Arial" w:cs="Arial"/>
          <w:sz w:val="28"/>
          <w:szCs w:val="28"/>
        </w:rPr>
        <w:t>?</w:t>
      </w:r>
    </w:p>
    <w:p w:rsidR="00BB6B71" w:rsidRPr="00AA57F4" w:rsidRDefault="00BB6B71" w:rsidP="00BB6B71">
      <w:pPr>
        <w:rPr>
          <w:rFonts w:ascii="Arial" w:hAnsi="Arial" w:cs="Arial"/>
          <w:sz w:val="28"/>
          <w:szCs w:val="28"/>
        </w:rPr>
      </w:pPr>
      <w:r w:rsidRPr="00AA57F4">
        <w:rPr>
          <w:rFonts w:ascii="Arial" w:hAnsi="Arial" w:cs="Arial"/>
          <w:sz w:val="28"/>
          <w:szCs w:val="28"/>
        </w:rPr>
        <w:t xml:space="preserve">____ </w:t>
      </w:r>
      <w:r w:rsidR="00AA57F4" w:rsidRPr="00AA57F4">
        <w:rPr>
          <w:rFonts w:ascii="Arial" w:hAnsi="Arial" w:cs="Arial"/>
          <w:sz w:val="28"/>
          <w:szCs w:val="28"/>
        </w:rPr>
        <w:t>Are words that sound the same</w:t>
      </w:r>
      <w:r w:rsidRPr="00AA57F4">
        <w:rPr>
          <w:rFonts w:ascii="Arial" w:hAnsi="Arial" w:cs="Arial"/>
          <w:sz w:val="28"/>
          <w:szCs w:val="28"/>
        </w:rPr>
        <w:t xml:space="preserve"> (</w:t>
      </w:r>
      <w:r w:rsidRPr="00AA57F4">
        <w:rPr>
          <w:rFonts w:ascii="Arial" w:hAnsi="Arial" w:cs="Arial"/>
          <w:i/>
          <w:sz w:val="28"/>
          <w:szCs w:val="28"/>
        </w:rPr>
        <w:t>to, too,</w:t>
      </w:r>
      <w:r w:rsidR="00AA57F4" w:rsidRPr="00AA57F4">
        <w:rPr>
          <w:rFonts w:ascii="Arial" w:hAnsi="Arial" w:cs="Arial"/>
          <w:i/>
          <w:sz w:val="28"/>
          <w:szCs w:val="28"/>
        </w:rPr>
        <w:t xml:space="preserve"> </w:t>
      </w:r>
      <w:r w:rsidR="00AA57F4" w:rsidRPr="00AA57F4">
        <w:rPr>
          <w:rFonts w:ascii="Arial" w:hAnsi="Arial" w:cs="Arial"/>
          <w:sz w:val="28"/>
          <w:szCs w:val="28"/>
        </w:rPr>
        <w:t xml:space="preserve">and </w:t>
      </w:r>
      <w:r w:rsidRPr="00AA57F4">
        <w:rPr>
          <w:rFonts w:ascii="Arial" w:hAnsi="Arial" w:cs="Arial"/>
          <w:i/>
          <w:sz w:val="28"/>
          <w:szCs w:val="28"/>
        </w:rPr>
        <w:t>two</w:t>
      </w:r>
      <w:r w:rsidRPr="00AA57F4">
        <w:rPr>
          <w:rFonts w:ascii="Arial" w:hAnsi="Arial" w:cs="Arial"/>
          <w:sz w:val="28"/>
          <w:szCs w:val="28"/>
        </w:rPr>
        <w:t>)</w:t>
      </w:r>
      <w:r w:rsidR="00AA57F4" w:rsidRPr="00AA57F4">
        <w:rPr>
          <w:rFonts w:ascii="Arial" w:hAnsi="Arial" w:cs="Arial"/>
          <w:sz w:val="28"/>
          <w:szCs w:val="28"/>
        </w:rPr>
        <w:t xml:space="preserve"> used correctly</w:t>
      </w:r>
      <w:r w:rsidRPr="00AA57F4">
        <w:rPr>
          <w:rFonts w:ascii="Arial" w:hAnsi="Arial" w:cs="Arial"/>
          <w:sz w:val="28"/>
          <w:szCs w:val="28"/>
        </w:rPr>
        <w:t>?</w:t>
      </w:r>
    </w:p>
    <w:p w:rsidR="00BB6B71" w:rsidRPr="00AA57F4" w:rsidRDefault="00BB6B71" w:rsidP="00BB6B71">
      <w:pPr>
        <w:rPr>
          <w:rFonts w:ascii="Arial" w:hAnsi="Arial" w:cs="Arial"/>
          <w:b/>
          <w:sz w:val="32"/>
          <w:szCs w:val="32"/>
        </w:rPr>
      </w:pPr>
      <w:r w:rsidRPr="00AA57F4">
        <w:rPr>
          <w:rFonts w:ascii="Arial" w:hAnsi="Arial" w:cs="Arial"/>
          <w:b/>
          <w:sz w:val="32"/>
          <w:szCs w:val="32"/>
        </w:rPr>
        <w:t>Spelling</w:t>
      </w:r>
    </w:p>
    <w:p w:rsidR="00BB6B71" w:rsidRPr="00AA57F4" w:rsidRDefault="00BB6B71" w:rsidP="00BB6B71">
      <w:pPr>
        <w:rPr>
          <w:rFonts w:ascii="Arial" w:hAnsi="Arial" w:cs="Arial"/>
          <w:sz w:val="28"/>
          <w:szCs w:val="28"/>
        </w:rPr>
      </w:pPr>
      <w:r w:rsidRPr="00AA57F4">
        <w:rPr>
          <w:rFonts w:ascii="Arial" w:hAnsi="Arial" w:cs="Arial"/>
          <w:sz w:val="28"/>
          <w:szCs w:val="28"/>
        </w:rPr>
        <w:t xml:space="preserve">____ </w:t>
      </w:r>
      <w:r w:rsidR="00AA57F4" w:rsidRPr="00AA57F4">
        <w:rPr>
          <w:rFonts w:ascii="Arial" w:hAnsi="Arial" w:cs="Arial"/>
          <w:sz w:val="28"/>
          <w:szCs w:val="28"/>
        </w:rPr>
        <w:t>Are words</w:t>
      </w:r>
      <w:r w:rsidR="009E3E45" w:rsidRPr="00AA57F4">
        <w:rPr>
          <w:rFonts w:ascii="Arial" w:hAnsi="Arial" w:cs="Arial"/>
          <w:sz w:val="28"/>
          <w:szCs w:val="28"/>
        </w:rPr>
        <w:t xml:space="preserve"> spell</w:t>
      </w:r>
      <w:r w:rsidR="00AA57F4" w:rsidRPr="00AA57F4">
        <w:rPr>
          <w:rFonts w:ascii="Arial" w:hAnsi="Arial" w:cs="Arial"/>
          <w:sz w:val="28"/>
          <w:szCs w:val="28"/>
        </w:rPr>
        <w:t>ed</w:t>
      </w:r>
      <w:r w:rsidR="009E3E45" w:rsidRPr="00AA57F4">
        <w:rPr>
          <w:rFonts w:ascii="Arial" w:hAnsi="Arial" w:cs="Arial"/>
          <w:sz w:val="28"/>
          <w:szCs w:val="28"/>
        </w:rPr>
        <w:t xml:space="preserve"> correct</w:t>
      </w:r>
      <w:r w:rsidR="00AA57F4" w:rsidRPr="00AA57F4">
        <w:rPr>
          <w:rFonts w:ascii="Arial" w:hAnsi="Arial" w:cs="Arial"/>
          <w:sz w:val="28"/>
          <w:szCs w:val="28"/>
        </w:rPr>
        <w:t>ly</w:t>
      </w:r>
      <w:r w:rsidR="009E3E45" w:rsidRPr="00AA57F4">
        <w:rPr>
          <w:rFonts w:ascii="Arial" w:hAnsi="Arial" w:cs="Arial"/>
          <w:sz w:val="28"/>
          <w:szCs w:val="28"/>
        </w:rPr>
        <w:t xml:space="preserve">? </w:t>
      </w:r>
    </w:p>
    <w:p w:rsidR="00814D44" w:rsidRDefault="00814D44" w:rsidP="00814D44">
      <w:pPr>
        <w:rPr>
          <w:rFonts w:ascii="Arial" w:hAnsi="Arial" w:cs="Arial"/>
          <w:sz w:val="24"/>
          <w:szCs w:val="24"/>
        </w:rPr>
      </w:pPr>
    </w:p>
    <w:p w:rsidR="00AA57F4" w:rsidRDefault="00AA57F4" w:rsidP="00814D44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E47A3" w:rsidRDefault="00814D44" w:rsidP="00BB6B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© </w:t>
      </w:r>
      <w:hyperlink r:id="rId5" w:history="1">
        <w:r w:rsidRPr="009D771F">
          <w:rPr>
            <w:rStyle w:val="Hyperlink"/>
            <w:rFonts w:ascii="Arial" w:hAnsi="Arial" w:cs="Arial"/>
            <w:sz w:val="24"/>
            <w:szCs w:val="24"/>
          </w:rPr>
          <w:t>Thoughtful Learning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="006E39F4">
        <w:rPr>
          <w:rFonts w:ascii="Arial" w:hAnsi="Arial" w:cs="Arial"/>
          <w:sz w:val="24"/>
          <w:szCs w:val="24"/>
        </w:rPr>
        <w:tab/>
      </w:r>
      <w:r w:rsidR="006E39F4">
        <w:rPr>
          <w:rFonts w:ascii="Arial" w:hAnsi="Arial" w:cs="Arial"/>
          <w:sz w:val="24"/>
          <w:szCs w:val="24"/>
        </w:rPr>
        <w:tab/>
      </w:r>
      <w:r w:rsidR="009E3E45">
        <w:rPr>
          <w:rFonts w:ascii="Arial" w:hAnsi="Arial" w:cs="Arial"/>
          <w:sz w:val="24"/>
          <w:szCs w:val="24"/>
        </w:rPr>
        <w:t>For</w:t>
      </w:r>
      <w:r w:rsidR="000E47A3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="006E39F4">
          <w:rPr>
            <w:rStyle w:val="Hyperlink"/>
            <w:rFonts w:ascii="Arial" w:hAnsi="Arial" w:cs="Arial"/>
            <w:i/>
            <w:sz w:val="24"/>
            <w:szCs w:val="24"/>
          </w:rPr>
          <w:t>Write on Track</w:t>
        </w:r>
      </w:hyperlink>
    </w:p>
    <w:sectPr w:rsidR="000E47A3" w:rsidSect="00BB6B71">
      <w:pgSz w:w="12240" w:h="15840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inion Pro">
    <w:panose1 w:val="02040503050306020203"/>
    <w:charset w:val="00"/>
    <w:family w:val="auto"/>
    <w:pitch w:val="variable"/>
    <w:sig w:usb0="00000003" w:usb1="00000000" w:usb2="00000000" w:usb3="00000000" w:csb0="00000001" w:csb1="00000000"/>
  </w:font>
  <w:font w:name="Myriad Pro">
    <w:panose1 w:val="020B0503030403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B71"/>
    <w:rsid w:val="00042C41"/>
    <w:rsid w:val="000E47A3"/>
    <w:rsid w:val="0036685B"/>
    <w:rsid w:val="006E39F4"/>
    <w:rsid w:val="00814D44"/>
    <w:rsid w:val="009E3E45"/>
    <w:rsid w:val="00AA57F4"/>
    <w:rsid w:val="00BB6B71"/>
    <w:rsid w:val="00E7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Body">
    <w:name w:val="Body Text (Body)"/>
    <w:basedOn w:val="Normal"/>
    <w:uiPriority w:val="99"/>
    <w:rsid w:val="00BB6B71"/>
    <w:pPr>
      <w:suppressAutoHyphens/>
      <w:autoSpaceDE w:val="0"/>
      <w:autoSpaceDN w:val="0"/>
      <w:adjustRightInd w:val="0"/>
      <w:spacing w:after="0" w:line="290" w:lineRule="atLeast"/>
      <w:ind w:firstLine="400"/>
      <w:jc w:val="both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HeadingAHeadings">
    <w:name w:val="Heading A (Headings)"/>
    <w:basedOn w:val="BodyTextBody"/>
    <w:uiPriority w:val="99"/>
    <w:rsid w:val="00BB6B71"/>
    <w:pPr>
      <w:spacing w:before="200" w:after="120" w:line="520" w:lineRule="atLeast"/>
      <w:ind w:firstLine="0"/>
      <w:jc w:val="left"/>
    </w:pPr>
    <w:rPr>
      <w:rFonts w:ascii="Myriad Pro" w:hAnsi="Myriad Pro" w:cs="Myriad Pro"/>
      <w:b/>
      <w:bCs/>
      <w:sz w:val="48"/>
      <w:szCs w:val="48"/>
    </w:rPr>
  </w:style>
  <w:style w:type="paragraph" w:customStyle="1" w:styleId="HeadingDHeadings">
    <w:name w:val="Heading D (Headings)"/>
    <w:basedOn w:val="Normal"/>
    <w:uiPriority w:val="99"/>
    <w:rsid w:val="00BB6B71"/>
    <w:pPr>
      <w:suppressAutoHyphens/>
      <w:autoSpaceDE w:val="0"/>
      <w:autoSpaceDN w:val="0"/>
      <w:adjustRightInd w:val="0"/>
      <w:spacing w:before="160" w:after="40" w:line="300" w:lineRule="atLeast"/>
      <w:textAlignment w:val="center"/>
    </w:pPr>
    <w:rPr>
      <w:rFonts w:ascii="Myriad Pro" w:hAnsi="Myriad Pro" w:cs="Myriad Pro"/>
      <w:b/>
      <w:bCs/>
      <w:color w:val="000000"/>
      <w:sz w:val="26"/>
      <w:szCs w:val="26"/>
      <w:u w:color="197FFF"/>
    </w:rPr>
  </w:style>
  <w:style w:type="paragraph" w:customStyle="1" w:styleId="ChecklistBody">
    <w:name w:val="Checklist (Body)"/>
    <w:basedOn w:val="Normal"/>
    <w:uiPriority w:val="99"/>
    <w:rsid w:val="00BB6B71"/>
    <w:pPr>
      <w:suppressAutoHyphens/>
      <w:autoSpaceDE w:val="0"/>
      <w:autoSpaceDN w:val="0"/>
      <w:adjustRightInd w:val="0"/>
      <w:spacing w:before="40" w:after="0" w:line="290" w:lineRule="atLeast"/>
      <w:ind w:left="440" w:hanging="440"/>
      <w:textAlignment w:val="center"/>
    </w:pPr>
    <w:rPr>
      <w:rFonts w:ascii="Myriad Pro" w:hAnsi="Myriad Pro" w:cs="Myriad Pr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47A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E47A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Body">
    <w:name w:val="Body Text (Body)"/>
    <w:basedOn w:val="Normal"/>
    <w:uiPriority w:val="99"/>
    <w:rsid w:val="00BB6B71"/>
    <w:pPr>
      <w:suppressAutoHyphens/>
      <w:autoSpaceDE w:val="0"/>
      <w:autoSpaceDN w:val="0"/>
      <w:adjustRightInd w:val="0"/>
      <w:spacing w:after="0" w:line="290" w:lineRule="atLeast"/>
      <w:ind w:firstLine="400"/>
      <w:jc w:val="both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HeadingAHeadings">
    <w:name w:val="Heading A (Headings)"/>
    <w:basedOn w:val="BodyTextBody"/>
    <w:uiPriority w:val="99"/>
    <w:rsid w:val="00BB6B71"/>
    <w:pPr>
      <w:spacing w:before="200" w:after="120" w:line="520" w:lineRule="atLeast"/>
      <w:ind w:firstLine="0"/>
      <w:jc w:val="left"/>
    </w:pPr>
    <w:rPr>
      <w:rFonts w:ascii="Myriad Pro" w:hAnsi="Myriad Pro" w:cs="Myriad Pro"/>
      <w:b/>
      <w:bCs/>
      <w:sz w:val="48"/>
      <w:szCs w:val="48"/>
    </w:rPr>
  </w:style>
  <w:style w:type="paragraph" w:customStyle="1" w:styleId="HeadingDHeadings">
    <w:name w:val="Heading D (Headings)"/>
    <w:basedOn w:val="Normal"/>
    <w:uiPriority w:val="99"/>
    <w:rsid w:val="00BB6B71"/>
    <w:pPr>
      <w:suppressAutoHyphens/>
      <w:autoSpaceDE w:val="0"/>
      <w:autoSpaceDN w:val="0"/>
      <w:adjustRightInd w:val="0"/>
      <w:spacing w:before="160" w:after="40" w:line="300" w:lineRule="atLeast"/>
      <w:textAlignment w:val="center"/>
    </w:pPr>
    <w:rPr>
      <w:rFonts w:ascii="Myriad Pro" w:hAnsi="Myriad Pro" w:cs="Myriad Pro"/>
      <w:b/>
      <w:bCs/>
      <w:color w:val="000000"/>
      <w:sz w:val="26"/>
      <w:szCs w:val="26"/>
      <w:u w:color="197FFF"/>
    </w:rPr>
  </w:style>
  <w:style w:type="paragraph" w:customStyle="1" w:styleId="ChecklistBody">
    <w:name w:val="Checklist (Body)"/>
    <w:basedOn w:val="Normal"/>
    <w:uiPriority w:val="99"/>
    <w:rsid w:val="00BB6B71"/>
    <w:pPr>
      <w:suppressAutoHyphens/>
      <w:autoSpaceDE w:val="0"/>
      <w:autoSpaceDN w:val="0"/>
      <w:adjustRightInd w:val="0"/>
      <w:spacing w:before="40" w:after="0" w:line="290" w:lineRule="atLeast"/>
      <w:ind w:left="440" w:hanging="440"/>
      <w:textAlignment w:val="center"/>
    </w:pPr>
    <w:rPr>
      <w:rFonts w:ascii="Myriad Pro" w:hAnsi="Myriad Pro" w:cs="Myriad Pr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47A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E47A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k12.thoughtfullearning.com" TargetMode="External"/><Relationship Id="rId6" Type="http://schemas.openxmlformats.org/officeDocument/2006/relationships/hyperlink" Target="https://k12.thoughtfullearning.com/products/write-track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rking</dc:creator>
  <cp:keywords/>
  <dc:description/>
  <cp:lastModifiedBy>Tim Kemper</cp:lastModifiedBy>
  <cp:revision>2</cp:revision>
  <dcterms:created xsi:type="dcterms:W3CDTF">2016-09-07T17:22:00Z</dcterms:created>
  <dcterms:modified xsi:type="dcterms:W3CDTF">2016-09-07T17:22:00Z</dcterms:modified>
</cp:coreProperties>
</file>