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4580" w14:textId="77777777" w:rsidR="00BB6B71" w:rsidRPr="002675D4" w:rsidRDefault="002675D4" w:rsidP="00BB6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Weekly Work Check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</w:t>
      </w:r>
      <w:r w:rsidR="00936997">
        <w:rPr>
          <w:rFonts w:ascii="Arial" w:hAnsi="Arial" w:cs="Arial"/>
          <w:sz w:val="28"/>
          <w:szCs w:val="28"/>
        </w:rPr>
        <w:t>______________________</w:t>
      </w:r>
    </w:p>
    <w:p w14:paraId="571226E6" w14:textId="77777777" w:rsidR="002675D4" w:rsidRDefault="002675D4" w:rsidP="00BB6B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675D4" w14:paraId="2AA1E025" w14:textId="77777777" w:rsidTr="002675D4">
        <w:trPr>
          <w:trHeight w:val="584"/>
        </w:trPr>
        <w:tc>
          <w:tcPr>
            <w:tcW w:w="1558" w:type="dxa"/>
          </w:tcPr>
          <w:p w14:paraId="6E6B38DE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Student</w:t>
            </w:r>
          </w:p>
        </w:tc>
        <w:tc>
          <w:tcPr>
            <w:tcW w:w="1558" w:type="dxa"/>
          </w:tcPr>
          <w:p w14:paraId="22718B65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14:paraId="78FD6726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2C6B0542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14:paraId="20B5708C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14:paraId="6BAB6DD8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675D4" w14:paraId="208238D2" w14:textId="77777777" w:rsidTr="00B1774C">
        <w:trPr>
          <w:trHeight w:val="1259"/>
        </w:trPr>
        <w:tc>
          <w:tcPr>
            <w:tcW w:w="1558" w:type="dxa"/>
          </w:tcPr>
          <w:p w14:paraId="1F20BBD7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D2FD20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457C2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B9DC7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B55FD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E8A72" w14:textId="77777777" w:rsidR="002675D4" w:rsidRDefault="002675D4" w:rsidP="00682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1EF21C39" w14:textId="77777777" w:rsidTr="00B1774C">
        <w:trPr>
          <w:trHeight w:val="1241"/>
        </w:trPr>
        <w:tc>
          <w:tcPr>
            <w:tcW w:w="1558" w:type="dxa"/>
          </w:tcPr>
          <w:p w14:paraId="3ECA8F01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DCF47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9BC15D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55ECEC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ECEE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57F50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4C735523" w14:textId="77777777" w:rsidTr="00B1774C">
        <w:trPr>
          <w:trHeight w:val="1160"/>
        </w:trPr>
        <w:tc>
          <w:tcPr>
            <w:tcW w:w="1558" w:type="dxa"/>
          </w:tcPr>
          <w:p w14:paraId="4931695C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A3C02C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1011F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8E944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BA703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2E68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2D474002" w14:textId="77777777" w:rsidTr="00B1774C">
        <w:trPr>
          <w:trHeight w:val="1520"/>
        </w:trPr>
        <w:tc>
          <w:tcPr>
            <w:tcW w:w="1558" w:type="dxa"/>
          </w:tcPr>
          <w:p w14:paraId="7F95F61B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0F543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1E4C6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65A20C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67AA8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C3FC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08511A67" w14:textId="77777777" w:rsidTr="00B1774C">
        <w:trPr>
          <w:trHeight w:val="1439"/>
        </w:trPr>
        <w:tc>
          <w:tcPr>
            <w:tcW w:w="1558" w:type="dxa"/>
          </w:tcPr>
          <w:p w14:paraId="216F6598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9993C07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A0C12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1E71CC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07248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CFF7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23034F1D" w14:textId="77777777" w:rsidTr="00B1774C">
        <w:trPr>
          <w:trHeight w:val="1151"/>
        </w:trPr>
        <w:tc>
          <w:tcPr>
            <w:tcW w:w="1558" w:type="dxa"/>
          </w:tcPr>
          <w:p w14:paraId="2A6E8E4D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55F23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3B1F4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2C7A4D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CD822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C4301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1E64DC66" w14:textId="77777777" w:rsidTr="00B1774C">
        <w:trPr>
          <w:trHeight w:val="1592"/>
        </w:trPr>
        <w:tc>
          <w:tcPr>
            <w:tcW w:w="1558" w:type="dxa"/>
          </w:tcPr>
          <w:p w14:paraId="50FEDC88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5F34C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79B626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4DBE8D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3EC8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5F7E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7E96F" w14:textId="77777777" w:rsidR="00B1774C" w:rsidRDefault="00B1774C" w:rsidP="00814D44">
      <w:pPr>
        <w:rPr>
          <w:rFonts w:ascii="Arial" w:hAnsi="Arial" w:cs="Arial"/>
          <w:sz w:val="24"/>
          <w:szCs w:val="24"/>
        </w:rPr>
      </w:pPr>
    </w:p>
    <w:p w14:paraId="1372F987" w14:textId="6DF009B9" w:rsidR="000E47A3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1774C">
        <w:rPr>
          <w:rFonts w:ascii="Arial" w:hAnsi="Arial" w:cs="Arial"/>
          <w:sz w:val="24"/>
          <w:szCs w:val="24"/>
        </w:rPr>
        <w:tab/>
      </w:r>
      <w:r w:rsidR="000E47A3">
        <w:rPr>
          <w:rFonts w:ascii="Arial" w:hAnsi="Arial" w:cs="Arial"/>
          <w:sz w:val="24"/>
          <w:szCs w:val="24"/>
        </w:rPr>
        <w:t xml:space="preserve">From </w:t>
      </w:r>
      <w:r w:rsidR="00A827A1">
        <w:rPr>
          <w:rFonts w:ascii="Arial" w:hAnsi="Arial" w:cs="Arial"/>
          <w:sz w:val="24"/>
          <w:szCs w:val="24"/>
        </w:rPr>
        <w:t xml:space="preserve">the </w:t>
      </w:r>
      <w:r w:rsidR="00B1774C">
        <w:rPr>
          <w:rFonts w:ascii="Arial" w:hAnsi="Arial" w:cs="Arial"/>
          <w:sz w:val="24"/>
          <w:szCs w:val="24"/>
        </w:rPr>
        <w:t>blog post</w:t>
      </w:r>
      <w:r w:rsidR="00A827A1">
        <w:rPr>
          <w:rFonts w:ascii="Arial" w:hAnsi="Arial" w:cs="Arial"/>
          <w:sz w:val="24"/>
          <w:szCs w:val="24"/>
        </w:rPr>
        <w:t xml:space="preserve"> “</w:t>
      </w:r>
      <w:hyperlink r:id="rId5" w:history="1">
        <w:r w:rsidR="00A827A1" w:rsidRPr="00A827A1">
          <w:rPr>
            <w:rStyle w:val="Hyperlink"/>
            <w:rFonts w:ascii="Arial" w:hAnsi="Arial" w:cs="Arial"/>
            <w:sz w:val="24"/>
            <w:szCs w:val="24"/>
          </w:rPr>
          <w:t>7 Steps to a Great Writing Workshop</w:t>
        </w:r>
      </w:hyperlink>
      <w:bookmarkStart w:id="0" w:name="_GoBack"/>
      <w:bookmarkEnd w:id="0"/>
      <w:r w:rsidR="00A827A1">
        <w:rPr>
          <w:rFonts w:ascii="Arial" w:hAnsi="Arial" w:cs="Arial"/>
          <w:sz w:val="24"/>
          <w:szCs w:val="24"/>
        </w:rPr>
        <w:t>”</w:t>
      </w: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48F5"/>
    <w:rsid w:val="000E47A3"/>
    <w:rsid w:val="002675D4"/>
    <w:rsid w:val="0036685B"/>
    <w:rsid w:val="00490BFA"/>
    <w:rsid w:val="004E784B"/>
    <w:rsid w:val="005D0C55"/>
    <w:rsid w:val="006823AF"/>
    <w:rsid w:val="006F338D"/>
    <w:rsid w:val="00814D44"/>
    <w:rsid w:val="00881565"/>
    <w:rsid w:val="008C772E"/>
    <w:rsid w:val="00936997"/>
    <w:rsid w:val="009733E3"/>
    <w:rsid w:val="00A72FE7"/>
    <w:rsid w:val="00A827A1"/>
    <w:rsid w:val="00A8327D"/>
    <w:rsid w:val="00A918E6"/>
    <w:rsid w:val="00B1774C"/>
    <w:rsid w:val="00BB6B71"/>
    <w:rsid w:val="00CD36AC"/>
    <w:rsid w:val="00DA2E2A"/>
    <w:rsid w:val="00E7733A"/>
    <w:rsid w:val="00E97538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AC8B0"/>
  <w15:docId w15:val="{6563B6BE-4C74-4A07-B90F-F8714235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blogpost/7-steps-great-writing-workshop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2015-11-04T21:29:00Z</dcterms:created>
  <dcterms:modified xsi:type="dcterms:W3CDTF">2015-11-04T21:29:00Z</dcterms:modified>
</cp:coreProperties>
</file>